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93" w:rsidRDefault="00482A7E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0</wp:posOffset>
            </wp:positionV>
            <wp:extent cx="1963420" cy="1028700"/>
            <wp:effectExtent l="0" t="0" r="0" b="0"/>
            <wp:wrapTight wrapText="bothSides">
              <wp:wrapPolygon edited="0">
                <wp:start x="11107" y="0"/>
                <wp:lineTo x="9640" y="1600"/>
                <wp:lineTo x="6287" y="6000"/>
                <wp:lineTo x="0" y="8800"/>
                <wp:lineTo x="0" y="12000"/>
                <wp:lineTo x="2934" y="12800"/>
                <wp:lineTo x="2096" y="15200"/>
                <wp:lineTo x="838" y="19200"/>
                <wp:lineTo x="1048" y="21200"/>
                <wp:lineTo x="3353" y="21200"/>
                <wp:lineTo x="3563" y="21200"/>
                <wp:lineTo x="5449" y="19200"/>
                <wp:lineTo x="9221" y="12800"/>
                <wp:lineTo x="21376" y="12000"/>
                <wp:lineTo x="21376" y="8400"/>
                <wp:lineTo x="12574" y="6400"/>
                <wp:lineTo x="13622" y="1200"/>
                <wp:lineTo x="13413" y="0"/>
                <wp:lineTo x="11107" y="0"/>
              </wp:wrapPolygon>
            </wp:wrapTight>
            <wp:docPr id="2" name="Bild 2" descr="logoganz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anz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BE0">
        <w:t xml:space="preserve">An alle </w:t>
      </w:r>
    </w:p>
    <w:p w:rsidR="00815BE0" w:rsidRDefault="00815BE0">
      <w:r>
        <w:t>AFS-Eltern</w:t>
      </w:r>
    </w:p>
    <w:p w:rsidR="00482A7E" w:rsidRDefault="00482A7E"/>
    <w:p w:rsidR="00A771FB" w:rsidRDefault="00A771FB"/>
    <w:p w:rsidR="00482A7E" w:rsidRDefault="00482A7E"/>
    <w:p w:rsidR="00482A7E" w:rsidRDefault="00482A7E"/>
    <w:p w:rsidR="00482A7E" w:rsidRDefault="00482A7E"/>
    <w:p w:rsidR="00A26389" w:rsidRPr="00482A7E" w:rsidRDefault="00452D31">
      <w:pPr>
        <w:rPr>
          <w:color w:val="808080" w:themeColor="background1" w:themeShade="80"/>
          <w:sz w:val="16"/>
          <w:szCs w:val="16"/>
        </w:rPr>
      </w:pPr>
      <w:proofErr w:type="spellStart"/>
      <w:r>
        <w:rPr>
          <w:color w:val="808080" w:themeColor="background1" w:themeShade="80"/>
          <w:sz w:val="16"/>
          <w:szCs w:val="16"/>
        </w:rPr>
        <w:t>a</w:t>
      </w:r>
      <w:r w:rsidR="00482A7E">
        <w:rPr>
          <w:color w:val="808080" w:themeColor="background1" w:themeShade="80"/>
          <w:sz w:val="16"/>
          <w:szCs w:val="16"/>
        </w:rPr>
        <w:t>nne</w:t>
      </w:r>
      <w:r w:rsidR="00482A7E" w:rsidRPr="00482A7E">
        <w:rPr>
          <w:b/>
          <w:color w:val="FF0000"/>
          <w:sz w:val="16"/>
          <w:szCs w:val="16"/>
        </w:rPr>
        <w:t>frank</w:t>
      </w:r>
      <w:r w:rsidR="00482A7E">
        <w:rPr>
          <w:color w:val="808080" w:themeColor="background1" w:themeShade="80"/>
          <w:sz w:val="16"/>
          <w:szCs w:val="16"/>
        </w:rPr>
        <w:t>grundschule</w:t>
      </w:r>
      <w:proofErr w:type="spellEnd"/>
      <w:r w:rsidR="00482A7E">
        <w:rPr>
          <w:color w:val="808080" w:themeColor="background1" w:themeShade="80"/>
          <w:sz w:val="16"/>
          <w:szCs w:val="16"/>
        </w:rPr>
        <w:t xml:space="preserve">  </w:t>
      </w:r>
      <w:proofErr w:type="spellStart"/>
      <w:r w:rsidR="00482A7E">
        <w:rPr>
          <w:color w:val="808080" w:themeColor="background1" w:themeShade="80"/>
          <w:sz w:val="16"/>
          <w:szCs w:val="16"/>
        </w:rPr>
        <w:t>wilmersdorfer</w:t>
      </w:r>
      <w:proofErr w:type="spellEnd"/>
      <w:r w:rsidR="00482A7E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="00482A7E">
        <w:rPr>
          <w:color w:val="808080" w:themeColor="background1" w:themeShade="80"/>
          <w:sz w:val="16"/>
          <w:szCs w:val="16"/>
        </w:rPr>
        <w:t>straße</w:t>
      </w:r>
      <w:proofErr w:type="spellEnd"/>
      <w:r w:rsidR="00482A7E">
        <w:rPr>
          <w:color w:val="808080" w:themeColor="background1" w:themeShade="80"/>
          <w:sz w:val="16"/>
          <w:szCs w:val="16"/>
        </w:rPr>
        <w:t xml:space="preserve"> 19  79110 freiburg</w:t>
      </w:r>
    </w:p>
    <w:p w:rsidR="00815BE0" w:rsidRDefault="000E4D93" w:rsidP="009E66CB">
      <w:r>
        <w:tab/>
      </w:r>
    </w:p>
    <w:p w:rsidR="00815BE0" w:rsidRPr="00BD2996" w:rsidRDefault="00815BE0" w:rsidP="009E66CB">
      <w:pPr>
        <w:rPr>
          <w:sz w:val="22"/>
          <w:szCs w:val="22"/>
        </w:rPr>
      </w:pPr>
      <w:r w:rsidRPr="00BD2996">
        <w:rPr>
          <w:sz w:val="22"/>
          <w:szCs w:val="22"/>
        </w:rPr>
        <w:tab/>
      </w:r>
      <w:r w:rsidRPr="00BD2996">
        <w:rPr>
          <w:sz w:val="22"/>
          <w:szCs w:val="22"/>
        </w:rPr>
        <w:tab/>
      </w:r>
      <w:r w:rsidRPr="00BD2996">
        <w:rPr>
          <w:sz w:val="22"/>
          <w:szCs w:val="22"/>
        </w:rPr>
        <w:tab/>
      </w:r>
      <w:r w:rsidRPr="00BD2996">
        <w:rPr>
          <w:sz w:val="22"/>
          <w:szCs w:val="22"/>
        </w:rPr>
        <w:tab/>
      </w:r>
      <w:r w:rsidRPr="00BD2996">
        <w:rPr>
          <w:sz w:val="22"/>
          <w:szCs w:val="22"/>
        </w:rPr>
        <w:tab/>
      </w:r>
      <w:r w:rsidRPr="00BD2996">
        <w:rPr>
          <w:sz w:val="22"/>
          <w:szCs w:val="22"/>
        </w:rPr>
        <w:tab/>
      </w:r>
      <w:r w:rsidRPr="00BD2996">
        <w:rPr>
          <w:sz w:val="22"/>
          <w:szCs w:val="22"/>
        </w:rPr>
        <w:tab/>
        <w:t>Anne-Frank-Grundschule, 19.03.21</w:t>
      </w:r>
    </w:p>
    <w:p w:rsidR="00815BE0" w:rsidRPr="00BD2996" w:rsidRDefault="00815BE0" w:rsidP="009E66CB">
      <w:pPr>
        <w:rPr>
          <w:sz w:val="22"/>
          <w:szCs w:val="22"/>
        </w:rPr>
      </w:pPr>
    </w:p>
    <w:p w:rsidR="00815BE0" w:rsidRPr="00BD2996" w:rsidRDefault="00815BE0" w:rsidP="009E66CB">
      <w:pPr>
        <w:rPr>
          <w:sz w:val="22"/>
          <w:szCs w:val="22"/>
        </w:rPr>
      </w:pPr>
      <w:r w:rsidRPr="00BD2996">
        <w:rPr>
          <w:sz w:val="22"/>
          <w:szCs w:val="22"/>
        </w:rPr>
        <w:t>Liebe Eltern der AFS!</w:t>
      </w:r>
    </w:p>
    <w:p w:rsidR="00815BE0" w:rsidRPr="00BD2996" w:rsidRDefault="00815BE0" w:rsidP="009E66CB">
      <w:pPr>
        <w:rPr>
          <w:sz w:val="22"/>
          <w:szCs w:val="22"/>
        </w:rPr>
      </w:pPr>
    </w:p>
    <w:p w:rsidR="00815BE0" w:rsidRPr="00BD2996" w:rsidRDefault="00815BE0" w:rsidP="009E66CB">
      <w:pPr>
        <w:rPr>
          <w:sz w:val="22"/>
          <w:szCs w:val="22"/>
        </w:rPr>
      </w:pPr>
      <w:r w:rsidRPr="00BD2996">
        <w:rPr>
          <w:sz w:val="22"/>
          <w:szCs w:val="22"/>
        </w:rPr>
        <w:t>Wie Sie der Pres</w:t>
      </w:r>
      <w:r w:rsidR="00BD2996" w:rsidRPr="00BD2996">
        <w:rPr>
          <w:sz w:val="22"/>
          <w:szCs w:val="22"/>
        </w:rPr>
        <w:t>se entnehmen konnten, wird es ab</w:t>
      </w:r>
      <w:r w:rsidRPr="00BD2996">
        <w:rPr>
          <w:sz w:val="22"/>
          <w:szCs w:val="22"/>
        </w:rPr>
        <w:t xml:space="preserve"> Montag</w:t>
      </w:r>
      <w:r w:rsidR="00BD2996" w:rsidRPr="00BD2996">
        <w:rPr>
          <w:sz w:val="22"/>
          <w:szCs w:val="22"/>
        </w:rPr>
        <w:t>, den 22.03.21</w:t>
      </w:r>
      <w:r w:rsidRPr="00BD2996">
        <w:rPr>
          <w:sz w:val="22"/>
          <w:szCs w:val="22"/>
        </w:rPr>
        <w:t xml:space="preserve"> in der Grundschule </w:t>
      </w:r>
      <w:r w:rsidRPr="00BD2996">
        <w:rPr>
          <w:b/>
          <w:sz w:val="22"/>
          <w:szCs w:val="22"/>
        </w:rPr>
        <w:t>Maskenpflicht mit medizinischen Masken</w:t>
      </w:r>
      <w:r w:rsidRPr="00BD2996">
        <w:rPr>
          <w:sz w:val="22"/>
          <w:szCs w:val="22"/>
        </w:rPr>
        <w:t xml:space="preserve"> </w:t>
      </w:r>
      <w:r w:rsidRPr="00BD2996">
        <w:rPr>
          <w:b/>
          <w:sz w:val="22"/>
          <w:szCs w:val="22"/>
        </w:rPr>
        <w:t>auch für die Kinder</w:t>
      </w:r>
      <w:r w:rsidRPr="00BD2996">
        <w:rPr>
          <w:sz w:val="22"/>
          <w:szCs w:val="22"/>
        </w:rPr>
        <w:t xml:space="preserve"> geben.</w:t>
      </w:r>
    </w:p>
    <w:p w:rsidR="00815BE0" w:rsidRPr="00BD2996" w:rsidRDefault="00815BE0" w:rsidP="009E66CB">
      <w:pPr>
        <w:rPr>
          <w:sz w:val="22"/>
          <w:szCs w:val="22"/>
        </w:rPr>
      </w:pPr>
    </w:p>
    <w:p w:rsidR="00815BE0" w:rsidRPr="00BD2996" w:rsidRDefault="00815BE0" w:rsidP="009E66CB">
      <w:pPr>
        <w:rPr>
          <w:b/>
          <w:sz w:val="22"/>
          <w:szCs w:val="22"/>
        </w:rPr>
      </w:pPr>
      <w:r w:rsidRPr="00BD2996">
        <w:rPr>
          <w:sz w:val="22"/>
          <w:szCs w:val="22"/>
        </w:rPr>
        <w:t xml:space="preserve">Bitte geben Sie Ihrem  Kind daher </w:t>
      </w:r>
      <w:r w:rsidRPr="00BD2996">
        <w:rPr>
          <w:b/>
          <w:sz w:val="22"/>
          <w:szCs w:val="22"/>
          <w:u w:val="single"/>
        </w:rPr>
        <w:t>ab Montag täglich eine medizinische Maske</w:t>
      </w:r>
      <w:r w:rsidRPr="00BD2996">
        <w:rPr>
          <w:b/>
          <w:sz w:val="22"/>
          <w:szCs w:val="22"/>
        </w:rPr>
        <w:t xml:space="preserve"> mit und besprechen Sie mit ihm, dass die Maske nun auch in der Klasse getragen werden muss.</w:t>
      </w:r>
    </w:p>
    <w:p w:rsidR="00815BE0" w:rsidRPr="00BD2996" w:rsidRDefault="00815BE0" w:rsidP="009E66CB">
      <w:pPr>
        <w:rPr>
          <w:b/>
          <w:sz w:val="22"/>
          <w:szCs w:val="22"/>
        </w:rPr>
      </w:pPr>
    </w:p>
    <w:p w:rsidR="00815BE0" w:rsidRPr="00EA7F1C" w:rsidRDefault="00815BE0" w:rsidP="009E66CB">
      <w:pPr>
        <w:rPr>
          <w:sz w:val="22"/>
          <w:szCs w:val="22"/>
        </w:rPr>
      </w:pPr>
      <w:r w:rsidRPr="00BD2996">
        <w:rPr>
          <w:sz w:val="22"/>
          <w:szCs w:val="22"/>
        </w:rPr>
        <w:t xml:space="preserve">Wie sich </w:t>
      </w:r>
      <w:r w:rsidRPr="00BD2996">
        <w:rPr>
          <w:b/>
          <w:sz w:val="22"/>
          <w:szCs w:val="22"/>
        </w:rPr>
        <w:t>diese Vorgabe pädagogisch angemessen und wirklich sinnvoll umsetzen lässt, müssen wir abwarten.</w:t>
      </w:r>
      <w:r w:rsidR="00EA7F1C">
        <w:rPr>
          <w:b/>
          <w:sz w:val="22"/>
          <w:szCs w:val="22"/>
        </w:rPr>
        <w:t xml:space="preserve"> </w:t>
      </w:r>
      <w:r w:rsidR="00EA7F1C">
        <w:rPr>
          <w:sz w:val="22"/>
          <w:szCs w:val="22"/>
        </w:rPr>
        <w:t>Eine solche Maßnahme darf nicht zur zusätzlichen Belastung für die Kinder werden!</w:t>
      </w:r>
    </w:p>
    <w:p w:rsidR="00815BE0" w:rsidRPr="00BD2996" w:rsidRDefault="00815BE0" w:rsidP="009E66CB">
      <w:pPr>
        <w:rPr>
          <w:sz w:val="22"/>
          <w:szCs w:val="22"/>
        </w:rPr>
      </w:pPr>
      <w:r w:rsidRPr="00BD2996">
        <w:rPr>
          <w:sz w:val="22"/>
          <w:szCs w:val="22"/>
        </w:rPr>
        <w:t>Für uns als Schule sind da noch einige Fragen offen.</w:t>
      </w:r>
    </w:p>
    <w:p w:rsidR="00691F7F" w:rsidRPr="00BD2996" w:rsidRDefault="00815BE0" w:rsidP="009E66CB">
      <w:pPr>
        <w:rPr>
          <w:sz w:val="22"/>
          <w:szCs w:val="22"/>
        </w:rPr>
      </w:pPr>
      <w:r w:rsidRPr="00BD2996">
        <w:rPr>
          <w:sz w:val="22"/>
          <w:szCs w:val="22"/>
        </w:rPr>
        <w:t>Da wir zusammen mit den Kindern im Klassenzimmer essen und trinken, lässt sich die Maskenpflicht nicht streng durchführen. Wir wer</w:t>
      </w:r>
      <w:r w:rsidR="00691F7F" w:rsidRPr="00BD2996">
        <w:rPr>
          <w:sz w:val="22"/>
          <w:szCs w:val="22"/>
        </w:rPr>
        <w:t>den immer wieder Maskenpausen mach</w:t>
      </w:r>
      <w:r w:rsidRPr="00BD2996">
        <w:rPr>
          <w:sz w:val="22"/>
          <w:szCs w:val="22"/>
        </w:rPr>
        <w:t>en,</w:t>
      </w:r>
      <w:r w:rsidR="00BD2996">
        <w:rPr>
          <w:sz w:val="22"/>
          <w:szCs w:val="22"/>
        </w:rPr>
        <w:t xml:space="preserve"> in denen gelüftet, getrunken </w:t>
      </w:r>
      <w:r w:rsidR="00691F7F" w:rsidRPr="00BD2996">
        <w:rPr>
          <w:sz w:val="22"/>
          <w:szCs w:val="22"/>
        </w:rPr>
        <w:t xml:space="preserve">und durchgeatmet </w:t>
      </w:r>
      <w:r w:rsidR="00BD2996">
        <w:rPr>
          <w:sz w:val="22"/>
          <w:szCs w:val="22"/>
        </w:rPr>
        <w:t>werden kann.</w:t>
      </w:r>
    </w:p>
    <w:p w:rsidR="00691F7F" w:rsidRPr="00BD2996" w:rsidRDefault="00691F7F" w:rsidP="009E66CB">
      <w:pPr>
        <w:rPr>
          <w:sz w:val="22"/>
          <w:szCs w:val="22"/>
        </w:rPr>
      </w:pPr>
      <w:r w:rsidRPr="00BD2996">
        <w:rPr>
          <w:sz w:val="22"/>
          <w:szCs w:val="22"/>
        </w:rPr>
        <w:t xml:space="preserve">Kinder, die darum bitten, </w:t>
      </w:r>
      <w:r w:rsidR="00BD2996">
        <w:rPr>
          <w:sz w:val="22"/>
          <w:szCs w:val="22"/>
        </w:rPr>
        <w:t xml:space="preserve">dürfen bei Bedarf </w:t>
      </w:r>
      <w:r w:rsidRPr="00BD2996">
        <w:rPr>
          <w:sz w:val="22"/>
          <w:szCs w:val="22"/>
        </w:rPr>
        <w:t>an das Fenster</w:t>
      </w:r>
      <w:r w:rsidR="00BD2996">
        <w:rPr>
          <w:sz w:val="22"/>
          <w:szCs w:val="22"/>
        </w:rPr>
        <w:t xml:space="preserve"> gehen,</w:t>
      </w:r>
      <w:r w:rsidRPr="00BD2996">
        <w:rPr>
          <w:sz w:val="22"/>
          <w:szCs w:val="22"/>
        </w:rPr>
        <w:t xml:space="preserve"> um frei durchzuatmen.</w:t>
      </w:r>
    </w:p>
    <w:p w:rsidR="00691F7F" w:rsidRPr="00BD2996" w:rsidRDefault="00691F7F" w:rsidP="009E66CB">
      <w:pPr>
        <w:rPr>
          <w:sz w:val="22"/>
          <w:szCs w:val="22"/>
        </w:rPr>
      </w:pPr>
      <w:r w:rsidRPr="00BD2996">
        <w:rPr>
          <w:sz w:val="22"/>
          <w:szCs w:val="22"/>
        </w:rPr>
        <w:t xml:space="preserve">Auch in der AUB </w:t>
      </w:r>
      <w:proofErr w:type="gramStart"/>
      <w:r w:rsidRPr="00BD2996">
        <w:rPr>
          <w:sz w:val="22"/>
          <w:szCs w:val="22"/>
        </w:rPr>
        <w:t>stellen</w:t>
      </w:r>
      <w:proofErr w:type="gramEnd"/>
      <w:r w:rsidRPr="00BD2996">
        <w:rPr>
          <w:sz w:val="22"/>
          <w:szCs w:val="22"/>
        </w:rPr>
        <w:t xml:space="preserve"> sich angesichts des gemeinsamen Mittagessens und angesichts de</w:t>
      </w:r>
      <w:r w:rsidR="00BD2996">
        <w:rPr>
          <w:sz w:val="22"/>
          <w:szCs w:val="22"/>
        </w:rPr>
        <w:t>ssen, dass manche Kinder von 7.4</w:t>
      </w:r>
      <w:r w:rsidRPr="00BD2996">
        <w:rPr>
          <w:sz w:val="22"/>
          <w:szCs w:val="22"/>
        </w:rPr>
        <w:t>0 – 17.00 Uhr in der Schule sind, manche Fragen.</w:t>
      </w:r>
    </w:p>
    <w:p w:rsidR="00691F7F" w:rsidRPr="00BD2996" w:rsidRDefault="00691F7F" w:rsidP="009E66CB">
      <w:pPr>
        <w:rPr>
          <w:sz w:val="22"/>
          <w:szCs w:val="22"/>
        </w:rPr>
      </w:pPr>
    </w:p>
    <w:p w:rsidR="00691F7F" w:rsidRPr="00BD2996" w:rsidRDefault="00691F7F" w:rsidP="009E66CB">
      <w:pPr>
        <w:rPr>
          <w:sz w:val="22"/>
          <w:szCs w:val="22"/>
        </w:rPr>
      </w:pPr>
      <w:r w:rsidRPr="00BD2996">
        <w:rPr>
          <w:sz w:val="22"/>
          <w:szCs w:val="22"/>
        </w:rPr>
        <w:t xml:space="preserve">Über die Lösungen, die wir als Schule finden werden, halten wir Sie natürlich auf dem Laufenden. </w:t>
      </w:r>
    </w:p>
    <w:p w:rsidR="00691F7F" w:rsidRPr="00BD2996" w:rsidRDefault="00691F7F" w:rsidP="009E66CB">
      <w:pPr>
        <w:rPr>
          <w:sz w:val="22"/>
          <w:szCs w:val="22"/>
        </w:rPr>
      </w:pPr>
    </w:p>
    <w:p w:rsidR="00BD2996" w:rsidRPr="00BD2996" w:rsidRDefault="00691F7F" w:rsidP="00BD299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2996">
        <w:rPr>
          <w:rFonts w:ascii="Arial" w:hAnsi="Arial" w:cs="Arial"/>
          <w:sz w:val="22"/>
          <w:szCs w:val="22"/>
        </w:rPr>
        <w:t xml:space="preserve">Außerdem möchte ich Sie darüber informieren, dass es gerade </w:t>
      </w:r>
      <w:r w:rsidR="00BD2996" w:rsidRPr="00BD2996">
        <w:rPr>
          <w:rFonts w:ascii="Arial" w:hAnsi="Arial" w:cs="Arial"/>
          <w:sz w:val="22"/>
          <w:szCs w:val="22"/>
        </w:rPr>
        <w:t xml:space="preserve">an verschiedenen Freiburger Schulen </w:t>
      </w:r>
      <w:r w:rsidR="00BD2996" w:rsidRPr="00BD2996">
        <w:rPr>
          <w:rFonts w:ascii="Arial" w:hAnsi="Arial" w:cs="Arial"/>
          <w:b/>
          <w:sz w:val="22"/>
          <w:szCs w:val="22"/>
        </w:rPr>
        <w:t>Probedurchläufe für Massen-Screenings an Schulen</w:t>
      </w:r>
      <w:r w:rsidR="002305CF">
        <w:rPr>
          <w:rFonts w:ascii="Arial" w:hAnsi="Arial" w:cs="Arial"/>
          <w:sz w:val="22"/>
          <w:szCs w:val="22"/>
        </w:rPr>
        <w:t xml:space="preserve"> gibt. Mit der </w:t>
      </w:r>
      <w:bookmarkStart w:id="0" w:name="_GoBack"/>
      <w:bookmarkEnd w:id="0"/>
      <w:r w:rsidR="00BD2996" w:rsidRPr="00BD2996">
        <w:rPr>
          <w:rFonts w:ascii="Arial" w:hAnsi="Arial" w:cs="Arial"/>
          <w:sz w:val="22"/>
          <w:szCs w:val="22"/>
        </w:rPr>
        <w:t>sogenannten „</w:t>
      </w:r>
      <w:proofErr w:type="spellStart"/>
      <w:r w:rsidR="00BD2996" w:rsidRPr="00BD2996">
        <w:rPr>
          <w:rFonts w:ascii="Arial" w:hAnsi="Arial" w:cs="Arial"/>
          <w:sz w:val="22"/>
          <w:szCs w:val="22"/>
        </w:rPr>
        <w:t>Lutschermethode</w:t>
      </w:r>
      <w:proofErr w:type="spellEnd"/>
      <w:r w:rsidR="00BD2996" w:rsidRPr="00BD2996">
        <w:rPr>
          <w:rFonts w:ascii="Arial" w:hAnsi="Arial" w:cs="Arial"/>
          <w:sz w:val="22"/>
          <w:szCs w:val="22"/>
        </w:rPr>
        <w:t>“ kann man mit Kindern relativ problemlos einen Speicheltest durchführen. Wer sich schon einmal informieren möchte, kann sich auf der Kölner Website SCHOCO informieren:</w:t>
      </w:r>
      <w:r w:rsidR="00BD2996" w:rsidRPr="00BD2996">
        <w:rPr>
          <w:sz w:val="22"/>
          <w:szCs w:val="22"/>
        </w:rPr>
        <w:t xml:space="preserve">  </w:t>
      </w:r>
      <w:hyperlink r:id="rId8" w:history="1">
        <w:r w:rsidR="00BD2996" w:rsidRPr="00BD2996">
          <w:rPr>
            <w:rStyle w:val="Hyperlink"/>
            <w:rFonts w:ascii="Arial" w:hAnsi="Arial" w:cs="Arial"/>
            <w:color w:val="1155CC"/>
            <w:sz w:val="22"/>
            <w:szCs w:val="22"/>
          </w:rPr>
          <w:t>https://schoco.org/</w:t>
        </w:r>
      </w:hyperlink>
      <w:r w:rsidR="00BD2996">
        <w:rPr>
          <w:sz w:val="22"/>
          <w:szCs w:val="22"/>
        </w:rPr>
        <w:t xml:space="preserve"> </w:t>
      </w:r>
      <w:r w:rsidR="00BD2996">
        <w:rPr>
          <w:rFonts w:ascii="Arial" w:hAnsi="Arial" w:cs="Arial"/>
          <w:sz w:val="22"/>
          <w:szCs w:val="22"/>
        </w:rPr>
        <w:t>Dort wird die Art des Tests in einem kleinen Film gut verständlich dargestellt.</w:t>
      </w:r>
    </w:p>
    <w:p w:rsidR="00BD2996" w:rsidRDefault="00BD2996" w:rsidP="00BD299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2996">
        <w:rPr>
          <w:rFonts w:ascii="Arial" w:hAnsi="Arial" w:cs="Arial"/>
          <w:sz w:val="22"/>
          <w:szCs w:val="22"/>
        </w:rPr>
        <w:t>Wir werden abwarten, ob d</w:t>
      </w:r>
      <w:r>
        <w:rPr>
          <w:rFonts w:ascii="Arial" w:hAnsi="Arial" w:cs="Arial"/>
          <w:sz w:val="22"/>
          <w:szCs w:val="22"/>
        </w:rPr>
        <w:t>er Probedurchlauf positiv</w:t>
      </w:r>
      <w:r w:rsidRPr="00BD2996">
        <w:rPr>
          <w:rFonts w:ascii="Arial" w:hAnsi="Arial" w:cs="Arial"/>
          <w:sz w:val="22"/>
          <w:szCs w:val="22"/>
        </w:rPr>
        <w:t xml:space="preserve"> läuft. Wenn ja, will die Stadt Freiburg nach Ostern an allen Schulen ein solches Vorgehen einführen. Natürlich nur mit Zustimmung von Ihnen als Eltern.</w:t>
      </w:r>
    </w:p>
    <w:p w:rsidR="00BD2996" w:rsidRDefault="00BD2996" w:rsidP="00BD299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D2996" w:rsidRDefault="00BD2996" w:rsidP="00BD299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Soweit die neusten Neuigkeiten aus der Schule.</w:t>
      </w:r>
    </w:p>
    <w:p w:rsidR="00BD2996" w:rsidRDefault="00BD2996" w:rsidP="00BD299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D2996" w:rsidRDefault="00BD2996" w:rsidP="00BD299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Herzliche Grüße und ein schönes Wochenende </w:t>
      </w:r>
    </w:p>
    <w:p w:rsidR="00BD2996" w:rsidRDefault="00BD2996" w:rsidP="00BD299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D2996" w:rsidRPr="00BD2996" w:rsidRDefault="00BD2996" w:rsidP="00BD299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Karoline Schiafone</w:t>
      </w:r>
    </w:p>
    <w:p w:rsidR="00BD2996" w:rsidRPr="00BD2996" w:rsidRDefault="00BD2996" w:rsidP="00BD2996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691F7F" w:rsidRPr="00BD2996" w:rsidRDefault="00691F7F" w:rsidP="009E66CB">
      <w:pPr>
        <w:rPr>
          <w:rFonts w:cs="Arial"/>
        </w:rPr>
      </w:pPr>
    </w:p>
    <w:p w:rsidR="00815BE0" w:rsidRDefault="00815BE0" w:rsidP="009E66CB">
      <w:pPr>
        <w:rPr>
          <w:b/>
        </w:rPr>
      </w:pPr>
    </w:p>
    <w:p w:rsidR="00691F7F" w:rsidRPr="00815BE0" w:rsidRDefault="00691F7F" w:rsidP="009E66CB">
      <w:pPr>
        <w:rPr>
          <w:b/>
        </w:rPr>
      </w:pPr>
    </w:p>
    <w:p w:rsidR="000D4C19" w:rsidRDefault="000E4D93" w:rsidP="009E66C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D4C1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D8" w:rsidRDefault="00ED29D8">
      <w:r>
        <w:separator/>
      </w:r>
    </w:p>
  </w:endnote>
  <w:endnote w:type="continuationSeparator" w:id="0">
    <w:p w:rsidR="00ED29D8" w:rsidRDefault="00ED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Lucida Sans Unicode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6D" w:rsidRPr="00482A7E" w:rsidRDefault="00482A7E" w:rsidP="00A50FD5">
    <w:pPr>
      <w:pStyle w:val="Fuzeile"/>
      <w:tabs>
        <w:tab w:val="clear" w:pos="4536"/>
        <w:tab w:val="center" w:pos="3060"/>
        <w:tab w:val="left" w:pos="4140"/>
        <w:tab w:val="left" w:pos="5760"/>
      </w:tabs>
      <w:rPr>
        <w:rFonts w:ascii="Frutiger LT Std 55 Roman" w:hAnsi="Frutiger LT Std 55 Roman"/>
        <w:color w:val="808080" w:themeColor="background1" w:themeShade="80"/>
        <w:sz w:val="16"/>
        <w:szCs w:val="16"/>
      </w:rPr>
    </w:pPr>
    <w:proofErr w:type="spellStart"/>
    <w:r w:rsidRPr="00482A7E">
      <w:rPr>
        <w:rFonts w:ascii="Frutiger LT Std 55 Roman" w:hAnsi="Frutiger LT Std 55 Roman"/>
        <w:color w:val="808080" w:themeColor="background1" w:themeShade="80"/>
        <w:sz w:val="16"/>
        <w:szCs w:val="16"/>
      </w:rPr>
      <w:t>A</w:t>
    </w:r>
    <w:r w:rsidR="000F376D" w:rsidRPr="00482A7E">
      <w:rPr>
        <w:rFonts w:ascii="Frutiger LT Std 55 Roman" w:hAnsi="Frutiger LT Std 55 Roman"/>
        <w:color w:val="808080" w:themeColor="background1" w:themeShade="80"/>
        <w:sz w:val="16"/>
        <w:szCs w:val="16"/>
      </w:rPr>
      <w:t>nne</w:t>
    </w:r>
    <w:r w:rsidR="000F376D" w:rsidRPr="00482A7E">
      <w:rPr>
        <w:rFonts w:ascii="Frutiger LT Std 55 Roman" w:hAnsi="Frutiger LT Std 55 Roman"/>
        <w:b/>
        <w:color w:val="FF0000"/>
        <w:sz w:val="16"/>
        <w:szCs w:val="16"/>
      </w:rPr>
      <w:t>frank</w:t>
    </w:r>
    <w:r w:rsidR="000F376D" w:rsidRPr="00482A7E">
      <w:rPr>
        <w:rFonts w:ascii="Frutiger LT Std 55 Roman" w:hAnsi="Frutiger LT Std 55 Roman"/>
        <w:b/>
        <w:color w:val="808080" w:themeColor="background1" w:themeShade="80"/>
        <w:sz w:val="16"/>
        <w:szCs w:val="16"/>
      </w:rPr>
      <w:t>g</w:t>
    </w:r>
    <w:r>
      <w:rPr>
        <w:rFonts w:ascii="Frutiger LT Std 55 Roman" w:hAnsi="Frutiger LT Std 55 Roman"/>
        <w:color w:val="808080" w:themeColor="background1" w:themeShade="80"/>
        <w:sz w:val="16"/>
        <w:szCs w:val="16"/>
      </w:rPr>
      <w:t>rundschule</w:t>
    </w:r>
    <w:proofErr w:type="spellEnd"/>
    <w:r>
      <w:rPr>
        <w:rFonts w:ascii="Frutiger LT Std 55 Roman" w:hAnsi="Frutiger LT Std 55 Roman"/>
        <w:color w:val="808080" w:themeColor="background1" w:themeShade="80"/>
        <w:sz w:val="16"/>
        <w:szCs w:val="16"/>
      </w:rPr>
      <w:t xml:space="preserve">            </w:t>
    </w:r>
    <w:proofErr w:type="spellStart"/>
    <w:r w:rsidR="000F376D" w:rsidRPr="00482A7E">
      <w:rPr>
        <w:rFonts w:ascii="Frutiger LT Std 55 Roman" w:hAnsi="Frutiger LT Std 55 Roman"/>
        <w:color w:val="808080" w:themeColor="background1" w:themeShade="80"/>
        <w:sz w:val="16"/>
        <w:szCs w:val="16"/>
      </w:rPr>
      <w:t>wilmersdorfer</w:t>
    </w:r>
    <w:proofErr w:type="spellEnd"/>
    <w:r w:rsidR="000F376D" w:rsidRPr="00482A7E">
      <w:rPr>
        <w:rFonts w:ascii="Frutiger LT Std 55 Roman" w:hAnsi="Frutiger LT Std 55 Roman"/>
        <w:color w:val="808080" w:themeColor="background1" w:themeShade="80"/>
        <w:sz w:val="16"/>
        <w:szCs w:val="16"/>
      </w:rPr>
      <w:t xml:space="preserve"> </w:t>
    </w:r>
    <w:proofErr w:type="spellStart"/>
    <w:r w:rsidR="000F376D" w:rsidRPr="00482A7E">
      <w:rPr>
        <w:rFonts w:ascii="Frutiger LT Std 55 Roman" w:hAnsi="Frutiger LT Std 55 Roman"/>
        <w:color w:val="808080" w:themeColor="background1" w:themeShade="80"/>
        <w:sz w:val="16"/>
        <w:szCs w:val="16"/>
      </w:rPr>
      <w:t>straße</w:t>
    </w:r>
    <w:proofErr w:type="spellEnd"/>
    <w:r w:rsidR="000F376D" w:rsidRPr="00482A7E">
      <w:rPr>
        <w:rFonts w:ascii="Frutiger LT Std 55 Roman" w:hAnsi="Frutiger LT Std 55 Roman"/>
        <w:color w:val="808080" w:themeColor="background1" w:themeShade="80"/>
        <w:sz w:val="16"/>
        <w:szCs w:val="16"/>
      </w:rPr>
      <w:t xml:space="preserve"> 19</w:t>
    </w:r>
    <w:r>
      <w:rPr>
        <w:rFonts w:ascii="Frutiger LT Std 55 Roman" w:hAnsi="Frutiger LT Std 55 Roman"/>
        <w:color w:val="808080" w:themeColor="background1" w:themeShade="80"/>
        <w:sz w:val="16"/>
        <w:szCs w:val="16"/>
      </w:rPr>
      <w:t xml:space="preserve">      </w:t>
    </w:r>
    <w:r w:rsidR="000F376D" w:rsidRPr="00482A7E">
      <w:rPr>
        <w:rFonts w:ascii="Frutiger LT Std 55 Roman" w:hAnsi="Frutiger LT Std 55 Roman"/>
        <w:color w:val="808080" w:themeColor="background1" w:themeShade="80"/>
        <w:sz w:val="16"/>
        <w:szCs w:val="16"/>
      </w:rPr>
      <w:t>Tel. 0761.201 7508</w:t>
    </w:r>
    <w:r w:rsidR="000F376D" w:rsidRPr="00482A7E">
      <w:rPr>
        <w:rFonts w:ascii="Frutiger LT Std 55 Roman" w:hAnsi="Frutiger LT Std 55 Roman"/>
        <w:color w:val="808080" w:themeColor="background1" w:themeShade="80"/>
        <w:sz w:val="16"/>
        <w:szCs w:val="16"/>
      </w:rPr>
      <w:tab/>
    </w:r>
    <w:hyperlink r:id="rId1" w:history="1">
      <w:r w:rsidR="000F376D" w:rsidRPr="00482A7E">
        <w:rPr>
          <w:rStyle w:val="Hyperlink"/>
          <w:rFonts w:ascii="Frutiger LT Std 55 Roman" w:hAnsi="Frutiger LT Std 55 Roman"/>
          <w:color w:val="808080" w:themeColor="background1" w:themeShade="80"/>
          <w:sz w:val="16"/>
          <w:szCs w:val="16"/>
        </w:rPr>
        <w:t>sekretariat.afsvn@freiburger-schulen.bwl.de</w:t>
      </w:r>
    </w:hyperlink>
  </w:p>
  <w:p w:rsidR="000F376D" w:rsidRPr="00482A7E" w:rsidRDefault="00482A7E" w:rsidP="00A50FD5">
    <w:pPr>
      <w:pStyle w:val="Fuzeile"/>
      <w:tabs>
        <w:tab w:val="clear" w:pos="4536"/>
        <w:tab w:val="left" w:pos="2160"/>
        <w:tab w:val="center" w:pos="3060"/>
        <w:tab w:val="left" w:pos="4140"/>
        <w:tab w:val="left" w:pos="5760"/>
      </w:tabs>
      <w:rPr>
        <w:rFonts w:ascii="Frutiger LT Std 55 Roman" w:hAnsi="Frutiger LT Std 55 Roman"/>
        <w:color w:val="808080" w:themeColor="background1" w:themeShade="80"/>
        <w:sz w:val="16"/>
        <w:szCs w:val="16"/>
      </w:rPr>
    </w:pPr>
    <w:r>
      <w:rPr>
        <w:rFonts w:ascii="Frutiger LT Std 55 Roman" w:hAnsi="Frutiger LT Std 55 Roman"/>
        <w:color w:val="808080" w:themeColor="background1" w:themeShade="80"/>
        <w:sz w:val="16"/>
        <w:szCs w:val="16"/>
      </w:rPr>
      <w:tab/>
    </w:r>
    <w:r w:rsidR="000F376D" w:rsidRPr="00482A7E">
      <w:rPr>
        <w:rFonts w:ascii="Frutiger LT Std 55 Roman" w:hAnsi="Frutiger LT Std 55 Roman"/>
        <w:color w:val="808080" w:themeColor="background1" w:themeShade="80"/>
        <w:sz w:val="16"/>
        <w:szCs w:val="16"/>
      </w:rPr>
      <w:t>79110 Freiburg</w:t>
    </w:r>
    <w:r w:rsidR="000F376D" w:rsidRPr="00482A7E">
      <w:rPr>
        <w:rFonts w:ascii="Frutiger LT Std 55 Roman" w:hAnsi="Frutiger LT Std 55 Roman"/>
        <w:color w:val="808080" w:themeColor="background1" w:themeShade="80"/>
        <w:sz w:val="16"/>
        <w:szCs w:val="16"/>
      </w:rPr>
      <w:tab/>
      <w:t>Fax 0761.201 7586</w:t>
    </w:r>
    <w:r w:rsidR="000F376D" w:rsidRPr="00482A7E">
      <w:rPr>
        <w:rFonts w:ascii="Frutiger LT Std 55 Roman" w:hAnsi="Frutiger LT Std 55 Roman"/>
        <w:color w:val="808080" w:themeColor="background1" w:themeShade="80"/>
        <w:sz w:val="16"/>
        <w:szCs w:val="16"/>
      </w:rPr>
      <w:tab/>
      <w:t>www.anne</w:t>
    </w:r>
    <w:r w:rsidR="000F376D" w:rsidRPr="00482A7E">
      <w:rPr>
        <w:rFonts w:ascii="Frutiger LT Std 55 Roman" w:hAnsi="Frutiger LT Std 55 Roman"/>
        <w:b/>
        <w:color w:val="808080" w:themeColor="background1" w:themeShade="80"/>
        <w:sz w:val="16"/>
        <w:szCs w:val="16"/>
      </w:rPr>
      <w:t>frank</w:t>
    </w:r>
    <w:r w:rsidR="000F376D" w:rsidRPr="00482A7E">
      <w:rPr>
        <w:rFonts w:ascii="Frutiger LT Std 55 Roman" w:hAnsi="Frutiger LT Std 55 Roman"/>
        <w:color w:val="808080" w:themeColor="background1" w:themeShade="80"/>
        <w:sz w:val="16"/>
        <w:szCs w:val="16"/>
      </w:rPr>
      <w:t>grundschule.de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D8" w:rsidRDefault="00ED29D8">
      <w:r>
        <w:separator/>
      </w:r>
    </w:p>
  </w:footnote>
  <w:footnote w:type="continuationSeparator" w:id="0">
    <w:p w:rsidR="00ED29D8" w:rsidRDefault="00ED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54511"/>
    <w:multiLevelType w:val="multilevel"/>
    <w:tmpl w:val="33387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" w15:restartNumberingAfterBreak="0">
    <w:nsid w:val="57FB6FCA"/>
    <w:multiLevelType w:val="hybridMultilevel"/>
    <w:tmpl w:val="EF205C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89"/>
    <w:rsid w:val="000561B8"/>
    <w:rsid w:val="00084806"/>
    <w:rsid w:val="000D1112"/>
    <w:rsid w:val="000D1888"/>
    <w:rsid w:val="000D4B63"/>
    <w:rsid w:val="000D4C19"/>
    <w:rsid w:val="000E4D93"/>
    <w:rsid w:val="000F376D"/>
    <w:rsid w:val="001418A4"/>
    <w:rsid w:val="0015333F"/>
    <w:rsid w:val="001B3AB0"/>
    <w:rsid w:val="001B4FDD"/>
    <w:rsid w:val="001B7066"/>
    <w:rsid w:val="001C4EEA"/>
    <w:rsid w:val="001C6283"/>
    <w:rsid w:val="002305CF"/>
    <w:rsid w:val="002477AD"/>
    <w:rsid w:val="0029060F"/>
    <w:rsid w:val="002F30DB"/>
    <w:rsid w:val="00302FDF"/>
    <w:rsid w:val="00304DC6"/>
    <w:rsid w:val="00314227"/>
    <w:rsid w:val="0032098F"/>
    <w:rsid w:val="0033125A"/>
    <w:rsid w:val="00345EC2"/>
    <w:rsid w:val="003A3352"/>
    <w:rsid w:val="003B0B33"/>
    <w:rsid w:val="003C6D20"/>
    <w:rsid w:val="003C7B4E"/>
    <w:rsid w:val="003E1318"/>
    <w:rsid w:val="00411887"/>
    <w:rsid w:val="00426147"/>
    <w:rsid w:val="00452D31"/>
    <w:rsid w:val="0046439E"/>
    <w:rsid w:val="00482A7E"/>
    <w:rsid w:val="004A33B8"/>
    <w:rsid w:val="004C05AF"/>
    <w:rsid w:val="005157CA"/>
    <w:rsid w:val="00523199"/>
    <w:rsid w:val="00525613"/>
    <w:rsid w:val="00540D63"/>
    <w:rsid w:val="00577731"/>
    <w:rsid w:val="005E348D"/>
    <w:rsid w:val="00601885"/>
    <w:rsid w:val="00605896"/>
    <w:rsid w:val="00606CCC"/>
    <w:rsid w:val="006249A2"/>
    <w:rsid w:val="00676E5F"/>
    <w:rsid w:val="00691F7F"/>
    <w:rsid w:val="006E7815"/>
    <w:rsid w:val="006F4B7D"/>
    <w:rsid w:val="007663B0"/>
    <w:rsid w:val="0079277A"/>
    <w:rsid w:val="0079573D"/>
    <w:rsid w:val="007B58DA"/>
    <w:rsid w:val="007C6DAD"/>
    <w:rsid w:val="007D5FA8"/>
    <w:rsid w:val="00815BE0"/>
    <w:rsid w:val="0089116A"/>
    <w:rsid w:val="008948B2"/>
    <w:rsid w:val="008A06EB"/>
    <w:rsid w:val="009458A9"/>
    <w:rsid w:val="00947A07"/>
    <w:rsid w:val="00973D4C"/>
    <w:rsid w:val="009B222F"/>
    <w:rsid w:val="009C070E"/>
    <w:rsid w:val="009E0B75"/>
    <w:rsid w:val="009E3059"/>
    <w:rsid w:val="009E66CB"/>
    <w:rsid w:val="009F7C91"/>
    <w:rsid w:val="00A26389"/>
    <w:rsid w:val="00A321F2"/>
    <w:rsid w:val="00A400A8"/>
    <w:rsid w:val="00A50FD5"/>
    <w:rsid w:val="00A771FB"/>
    <w:rsid w:val="00A94D2A"/>
    <w:rsid w:val="00A95E08"/>
    <w:rsid w:val="00AB3A64"/>
    <w:rsid w:val="00AD7CC6"/>
    <w:rsid w:val="00AE38CC"/>
    <w:rsid w:val="00B04CA8"/>
    <w:rsid w:val="00B15CCB"/>
    <w:rsid w:val="00B6392C"/>
    <w:rsid w:val="00B6606B"/>
    <w:rsid w:val="00BC1EA8"/>
    <w:rsid w:val="00BD2996"/>
    <w:rsid w:val="00BF6DDB"/>
    <w:rsid w:val="00C40324"/>
    <w:rsid w:val="00C4223C"/>
    <w:rsid w:val="00CA3D8A"/>
    <w:rsid w:val="00CB012B"/>
    <w:rsid w:val="00CC1F8F"/>
    <w:rsid w:val="00D73D7F"/>
    <w:rsid w:val="00D74556"/>
    <w:rsid w:val="00D81D2C"/>
    <w:rsid w:val="00D839F4"/>
    <w:rsid w:val="00E82E8E"/>
    <w:rsid w:val="00EA7F1C"/>
    <w:rsid w:val="00ED29D8"/>
    <w:rsid w:val="00F11495"/>
    <w:rsid w:val="00F83398"/>
    <w:rsid w:val="00FA1D58"/>
    <w:rsid w:val="00FB0AE4"/>
    <w:rsid w:val="00FB3341"/>
    <w:rsid w:val="00FB6F0C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AFA4-8282-4F00-BFFB-62EE496A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50F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0FD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50FD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D5F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D5FA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D4C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BD2996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co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afsvn@freiburger-schulen.bw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Stadt Freiburg</Company>
  <LinksUpToDate>false</LinksUpToDate>
  <CharactersWithSpaces>2118</CharactersWithSpaces>
  <SharedDoc>false</SharedDoc>
  <HLinks>
    <vt:vector size="6" baseType="variant"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mailto:sekretariat.afsvn@freiburger-schulen.bwl.de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ASB</dc:creator>
  <cp:keywords/>
  <dc:description/>
  <cp:lastModifiedBy>Schulleitung.AFSVN</cp:lastModifiedBy>
  <cp:revision>3</cp:revision>
  <cp:lastPrinted>2019-07-22T07:22:00Z</cp:lastPrinted>
  <dcterms:created xsi:type="dcterms:W3CDTF">2021-03-19T11:16:00Z</dcterms:created>
  <dcterms:modified xsi:type="dcterms:W3CDTF">2021-03-19T11:26:00Z</dcterms:modified>
</cp:coreProperties>
</file>