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7E" w:rsidRDefault="00482A7E">
      <w:r>
        <w:rPr>
          <w:noProof/>
        </w:rPr>
        <w:drawing>
          <wp:anchor distT="0" distB="0" distL="114300" distR="114300" simplePos="0" relativeHeight="251657216" behindDoc="1" locked="0" layoutInCell="1" allowOverlap="1">
            <wp:simplePos x="0" y="0"/>
            <wp:positionH relativeFrom="column">
              <wp:posOffset>3860800</wp:posOffset>
            </wp:positionH>
            <wp:positionV relativeFrom="paragraph">
              <wp:posOffset>0</wp:posOffset>
            </wp:positionV>
            <wp:extent cx="1963420" cy="1028700"/>
            <wp:effectExtent l="0" t="0" r="0" b="0"/>
            <wp:wrapTight wrapText="bothSides">
              <wp:wrapPolygon edited="0">
                <wp:start x="11107" y="0"/>
                <wp:lineTo x="9640" y="1600"/>
                <wp:lineTo x="6287" y="6000"/>
                <wp:lineTo x="0" y="8800"/>
                <wp:lineTo x="0" y="12000"/>
                <wp:lineTo x="2934" y="12800"/>
                <wp:lineTo x="2096" y="15200"/>
                <wp:lineTo x="838" y="19200"/>
                <wp:lineTo x="1048" y="21200"/>
                <wp:lineTo x="3353" y="21200"/>
                <wp:lineTo x="3563" y="21200"/>
                <wp:lineTo x="5449" y="19200"/>
                <wp:lineTo x="9221" y="12800"/>
                <wp:lineTo x="21376" y="12000"/>
                <wp:lineTo x="21376" y="8400"/>
                <wp:lineTo x="12574" y="6400"/>
                <wp:lineTo x="13622" y="1200"/>
                <wp:lineTo x="13413" y="0"/>
                <wp:lineTo x="11107" y="0"/>
              </wp:wrapPolygon>
            </wp:wrapTight>
            <wp:docPr id="2" name="Bild 2" descr="logoganz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nz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42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A7E" w:rsidRDefault="00482A7E"/>
    <w:p w:rsidR="00A771FB" w:rsidRDefault="00A771FB"/>
    <w:p w:rsidR="00482A7E" w:rsidRDefault="00482A7E"/>
    <w:p w:rsidR="00482A7E" w:rsidRDefault="00482A7E"/>
    <w:p w:rsidR="00482A7E" w:rsidRDefault="00482A7E"/>
    <w:p w:rsidR="00482A7E" w:rsidRDefault="00482A7E"/>
    <w:p w:rsidR="00A26389" w:rsidRPr="00482A7E" w:rsidRDefault="00452D31">
      <w:pPr>
        <w:rPr>
          <w:color w:val="808080" w:themeColor="background1" w:themeShade="80"/>
          <w:sz w:val="16"/>
          <w:szCs w:val="16"/>
        </w:rPr>
      </w:pPr>
      <w:proofErr w:type="spellStart"/>
      <w:r>
        <w:rPr>
          <w:color w:val="808080" w:themeColor="background1" w:themeShade="80"/>
          <w:sz w:val="16"/>
          <w:szCs w:val="16"/>
        </w:rPr>
        <w:t>a</w:t>
      </w:r>
      <w:r w:rsidR="00482A7E">
        <w:rPr>
          <w:color w:val="808080" w:themeColor="background1" w:themeShade="80"/>
          <w:sz w:val="16"/>
          <w:szCs w:val="16"/>
        </w:rPr>
        <w:t>nne</w:t>
      </w:r>
      <w:r w:rsidR="00482A7E" w:rsidRPr="00482A7E">
        <w:rPr>
          <w:b/>
          <w:color w:val="FF0000"/>
          <w:sz w:val="16"/>
          <w:szCs w:val="16"/>
        </w:rPr>
        <w:t>frank</w:t>
      </w:r>
      <w:r w:rsidR="00482A7E">
        <w:rPr>
          <w:color w:val="808080" w:themeColor="background1" w:themeShade="80"/>
          <w:sz w:val="16"/>
          <w:szCs w:val="16"/>
        </w:rPr>
        <w:t>grundschule</w:t>
      </w:r>
      <w:proofErr w:type="spellEnd"/>
      <w:r w:rsidR="00482A7E">
        <w:rPr>
          <w:color w:val="808080" w:themeColor="background1" w:themeShade="80"/>
          <w:sz w:val="16"/>
          <w:szCs w:val="16"/>
        </w:rPr>
        <w:t xml:space="preserve">  </w:t>
      </w:r>
      <w:proofErr w:type="spellStart"/>
      <w:r w:rsidR="00482A7E">
        <w:rPr>
          <w:color w:val="808080" w:themeColor="background1" w:themeShade="80"/>
          <w:sz w:val="16"/>
          <w:szCs w:val="16"/>
        </w:rPr>
        <w:t>wilmersdorfer</w:t>
      </w:r>
      <w:proofErr w:type="spellEnd"/>
      <w:r w:rsidR="00482A7E">
        <w:rPr>
          <w:color w:val="808080" w:themeColor="background1" w:themeShade="80"/>
          <w:sz w:val="16"/>
          <w:szCs w:val="16"/>
        </w:rPr>
        <w:t xml:space="preserve"> </w:t>
      </w:r>
      <w:proofErr w:type="spellStart"/>
      <w:r w:rsidR="00482A7E">
        <w:rPr>
          <w:color w:val="808080" w:themeColor="background1" w:themeShade="80"/>
          <w:sz w:val="16"/>
          <w:szCs w:val="16"/>
        </w:rPr>
        <w:t>straße</w:t>
      </w:r>
      <w:proofErr w:type="spellEnd"/>
      <w:r w:rsidR="00482A7E">
        <w:rPr>
          <w:color w:val="808080" w:themeColor="background1" w:themeShade="80"/>
          <w:sz w:val="16"/>
          <w:szCs w:val="16"/>
        </w:rPr>
        <w:t xml:space="preserve"> 19  79110 freiburg</w:t>
      </w:r>
    </w:p>
    <w:p w:rsidR="00482A7E" w:rsidRDefault="00482A7E"/>
    <w:p w:rsidR="003E7C84" w:rsidRPr="00EB5105" w:rsidRDefault="003E7C84">
      <w:pPr>
        <w:rPr>
          <w:sz w:val="22"/>
          <w:szCs w:val="22"/>
        </w:rPr>
      </w:pPr>
      <w:r>
        <w:tab/>
      </w:r>
      <w:r>
        <w:tab/>
      </w:r>
      <w:r>
        <w:tab/>
      </w:r>
      <w:r>
        <w:tab/>
      </w:r>
      <w:r>
        <w:tab/>
      </w:r>
      <w:r>
        <w:tab/>
      </w:r>
      <w:r>
        <w:tab/>
      </w:r>
      <w:r>
        <w:tab/>
      </w:r>
      <w:r>
        <w:tab/>
      </w:r>
      <w:r>
        <w:tab/>
      </w:r>
      <w:r w:rsidR="00683457">
        <w:rPr>
          <w:sz w:val="22"/>
          <w:szCs w:val="22"/>
        </w:rPr>
        <w:t>September 2019</w:t>
      </w:r>
    </w:p>
    <w:p w:rsidR="00A26389" w:rsidRDefault="00A26389" w:rsidP="00482A7E"/>
    <w:p w:rsidR="003E7C84" w:rsidRDefault="003E7C84">
      <w:pPr>
        <w:rPr>
          <w:b/>
        </w:rPr>
      </w:pPr>
    </w:p>
    <w:p w:rsidR="00A26389" w:rsidRDefault="003E7C84">
      <w:pPr>
        <w:rPr>
          <w:b/>
        </w:rPr>
      </w:pPr>
      <w:r w:rsidRPr="003E7C84">
        <w:rPr>
          <w:b/>
        </w:rPr>
        <w:t xml:space="preserve">Schulbibliothek </w:t>
      </w:r>
    </w:p>
    <w:p w:rsidR="003E7C84" w:rsidRPr="003E7C84" w:rsidRDefault="003E7C84">
      <w:pPr>
        <w:rPr>
          <w:b/>
        </w:rPr>
      </w:pPr>
      <w:r>
        <w:rPr>
          <w:b/>
        </w:rPr>
        <w:t xml:space="preserve"> </w:t>
      </w:r>
    </w:p>
    <w:p w:rsidR="003E7C84" w:rsidRDefault="003E7C84"/>
    <w:p w:rsidR="003E7C84" w:rsidRPr="00EB5105" w:rsidRDefault="003E7C84">
      <w:pPr>
        <w:rPr>
          <w:sz w:val="22"/>
          <w:szCs w:val="22"/>
        </w:rPr>
      </w:pPr>
      <w:r w:rsidRPr="00EB5105">
        <w:rPr>
          <w:sz w:val="22"/>
          <w:szCs w:val="22"/>
        </w:rPr>
        <w:t>Liebe Eltern!</w:t>
      </w:r>
    </w:p>
    <w:p w:rsidR="003E7C84" w:rsidRPr="00EB5105" w:rsidRDefault="003E7C84">
      <w:pPr>
        <w:rPr>
          <w:sz w:val="22"/>
          <w:szCs w:val="22"/>
        </w:rPr>
      </w:pPr>
    </w:p>
    <w:p w:rsidR="003E7C84" w:rsidRPr="00EB5105" w:rsidRDefault="003E7C84">
      <w:pPr>
        <w:rPr>
          <w:sz w:val="22"/>
          <w:szCs w:val="22"/>
        </w:rPr>
      </w:pPr>
      <w:r w:rsidRPr="00EB5105">
        <w:rPr>
          <w:sz w:val="22"/>
          <w:szCs w:val="22"/>
        </w:rPr>
        <w:t>Im Jahr 2010 hat uns die Stadt Freiburg eine Schulbibliothek eingerichtet und wir können jedes Jahr den Bestand der Bücher erweitern.</w:t>
      </w:r>
    </w:p>
    <w:p w:rsidR="003E7C84" w:rsidRPr="00EB5105" w:rsidRDefault="003E7C84">
      <w:pPr>
        <w:rPr>
          <w:sz w:val="22"/>
          <w:szCs w:val="22"/>
        </w:rPr>
      </w:pPr>
    </w:p>
    <w:p w:rsidR="003E7C84" w:rsidRPr="00EB5105" w:rsidRDefault="003E7C84">
      <w:pPr>
        <w:rPr>
          <w:sz w:val="22"/>
          <w:szCs w:val="22"/>
        </w:rPr>
      </w:pPr>
      <w:r w:rsidRPr="00EB5105">
        <w:rPr>
          <w:sz w:val="22"/>
          <w:szCs w:val="22"/>
        </w:rPr>
        <w:t xml:space="preserve">Jede Klasse hat eine feste Lesezeit, in der sie die Bibliothek nutzen kann. </w:t>
      </w:r>
    </w:p>
    <w:p w:rsidR="003E7C84" w:rsidRPr="00EB5105" w:rsidRDefault="00EB5105">
      <w:pPr>
        <w:rPr>
          <w:sz w:val="22"/>
          <w:szCs w:val="22"/>
        </w:rPr>
      </w:pPr>
      <w:r>
        <w:rPr>
          <w:sz w:val="22"/>
          <w:szCs w:val="22"/>
        </w:rPr>
        <w:t>D</w:t>
      </w:r>
      <w:r w:rsidRPr="00EB5105">
        <w:rPr>
          <w:sz w:val="22"/>
          <w:szCs w:val="22"/>
        </w:rPr>
        <w:t xml:space="preserve">ie Kinder </w:t>
      </w:r>
      <w:r>
        <w:rPr>
          <w:sz w:val="22"/>
          <w:szCs w:val="22"/>
        </w:rPr>
        <w:t xml:space="preserve">können </w:t>
      </w:r>
      <w:r w:rsidR="003E7C84" w:rsidRPr="00EB5105">
        <w:rPr>
          <w:sz w:val="22"/>
          <w:szCs w:val="22"/>
        </w:rPr>
        <w:t>bei den zwei Ehrenamtlichen Bibliothekshütern und in einer Pau</w:t>
      </w:r>
      <w:r>
        <w:rPr>
          <w:sz w:val="22"/>
          <w:szCs w:val="22"/>
        </w:rPr>
        <w:t>se in der Woche bei Frau Driske Bücher ausleihen.</w:t>
      </w:r>
    </w:p>
    <w:p w:rsidR="003E7C84" w:rsidRPr="00EB5105" w:rsidRDefault="003E7C84">
      <w:pPr>
        <w:rPr>
          <w:sz w:val="22"/>
          <w:szCs w:val="22"/>
        </w:rPr>
      </w:pPr>
      <w:r w:rsidRPr="00EB5105">
        <w:rPr>
          <w:sz w:val="22"/>
          <w:szCs w:val="22"/>
        </w:rPr>
        <w:t>Die genauen Zeiten werden noch ausgehängt.</w:t>
      </w:r>
    </w:p>
    <w:p w:rsidR="003E7C84" w:rsidRPr="00EB5105" w:rsidRDefault="003E7C84">
      <w:pPr>
        <w:rPr>
          <w:sz w:val="22"/>
          <w:szCs w:val="22"/>
        </w:rPr>
      </w:pPr>
    </w:p>
    <w:p w:rsidR="003E7C84" w:rsidRPr="00EB5105" w:rsidRDefault="003E7C84">
      <w:pPr>
        <w:rPr>
          <w:sz w:val="22"/>
          <w:szCs w:val="22"/>
        </w:rPr>
      </w:pPr>
      <w:r w:rsidRPr="00EB5105">
        <w:rPr>
          <w:sz w:val="22"/>
          <w:szCs w:val="22"/>
        </w:rPr>
        <w:t>Damit ihr Kind in das EDV</w:t>
      </w:r>
      <w:r w:rsidR="00EB5105">
        <w:rPr>
          <w:sz w:val="22"/>
          <w:szCs w:val="22"/>
        </w:rPr>
        <w:t xml:space="preserve">-System aufgenommen werden </w:t>
      </w:r>
      <w:r w:rsidRPr="00EB5105">
        <w:rPr>
          <w:sz w:val="22"/>
          <w:szCs w:val="22"/>
        </w:rPr>
        <w:t xml:space="preserve">und Bücher ausleihen kann, </w:t>
      </w:r>
      <w:bookmarkStart w:id="0" w:name="_GoBack"/>
      <w:bookmarkEnd w:id="0"/>
      <w:r w:rsidRPr="00EB5105">
        <w:rPr>
          <w:sz w:val="22"/>
          <w:szCs w:val="22"/>
        </w:rPr>
        <w:t>benötigen wir Ihre Unterschrift im Abschnitt unten.</w:t>
      </w:r>
    </w:p>
    <w:p w:rsidR="003E7C84" w:rsidRPr="00EB5105" w:rsidRDefault="003E7C84">
      <w:pPr>
        <w:rPr>
          <w:sz w:val="22"/>
          <w:szCs w:val="22"/>
        </w:rPr>
      </w:pPr>
    </w:p>
    <w:p w:rsidR="003E7C84" w:rsidRPr="00EB5105" w:rsidRDefault="003E7C84">
      <w:pPr>
        <w:rPr>
          <w:sz w:val="22"/>
          <w:szCs w:val="22"/>
        </w:rPr>
      </w:pPr>
      <w:r w:rsidRPr="00EB5105">
        <w:rPr>
          <w:sz w:val="22"/>
          <w:szCs w:val="22"/>
        </w:rPr>
        <w:t>Damit unsere Bibliothek auf Dauer in gutem Zustand bleibt, müssen wir Sie bitten, mit uns zusammen folgende Regeln zu beachten:</w:t>
      </w:r>
    </w:p>
    <w:p w:rsidR="003E7C84" w:rsidRPr="00EB5105" w:rsidRDefault="003E7C84" w:rsidP="003E7C84">
      <w:pPr>
        <w:pStyle w:val="Listenabsatz"/>
        <w:numPr>
          <w:ilvl w:val="0"/>
          <w:numId w:val="2"/>
        </w:numPr>
        <w:rPr>
          <w:sz w:val="22"/>
          <w:szCs w:val="22"/>
        </w:rPr>
      </w:pPr>
      <w:r w:rsidRPr="00EB5105">
        <w:rPr>
          <w:sz w:val="22"/>
          <w:szCs w:val="22"/>
        </w:rPr>
        <w:t xml:space="preserve">Ihr Kind darf </w:t>
      </w:r>
      <w:r w:rsidRPr="00EB5105">
        <w:rPr>
          <w:b/>
          <w:sz w:val="22"/>
          <w:szCs w:val="22"/>
        </w:rPr>
        <w:t>jeweils nur ein Buch</w:t>
      </w:r>
      <w:r w:rsidRPr="00EB5105">
        <w:rPr>
          <w:sz w:val="22"/>
          <w:szCs w:val="22"/>
        </w:rPr>
        <w:t xml:space="preserve"> ausleihen.</w:t>
      </w:r>
    </w:p>
    <w:p w:rsidR="003E7C84" w:rsidRPr="00EB5105" w:rsidRDefault="003E7C84" w:rsidP="003E7C84">
      <w:pPr>
        <w:pStyle w:val="Listenabsatz"/>
        <w:numPr>
          <w:ilvl w:val="0"/>
          <w:numId w:val="2"/>
        </w:numPr>
        <w:rPr>
          <w:sz w:val="22"/>
          <w:szCs w:val="22"/>
        </w:rPr>
      </w:pPr>
      <w:r w:rsidRPr="00EB5105">
        <w:rPr>
          <w:b/>
          <w:sz w:val="22"/>
          <w:szCs w:val="22"/>
        </w:rPr>
        <w:t>Nach zwei Wochen muss das Buch zurückgegeben</w:t>
      </w:r>
      <w:r w:rsidRPr="00EB5105">
        <w:rPr>
          <w:sz w:val="22"/>
          <w:szCs w:val="22"/>
        </w:rPr>
        <w:t xml:space="preserve"> werden.</w:t>
      </w:r>
    </w:p>
    <w:p w:rsidR="003E7C84" w:rsidRPr="00EB5105" w:rsidRDefault="003E7C84" w:rsidP="003E7C84">
      <w:pPr>
        <w:pStyle w:val="Listenabsatz"/>
        <w:numPr>
          <w:ilvl w:val="0"/>
          <w:numId w:val="2"/>
        </w:numPr>
        <w:rPr>
          <w:sz w:val="22"/>
          <w:szCs w:val="22"/>
        </w:rPr>
      </w:pPr>
      <w:r w:rsidRPr="00EB5105">
        <w:rPr>
          <w:sz w:val="22"/>
          <w:szCs w:val="22"/>
        </w:rPr>
        <w:t>Bringt Ihr Kind ein ausgeliehenes Buch nicht zurück, müssen Sie den Neupreis erstatten. Dies gilt auch bei Wasserschäden.</w:t>
      </w:r>
    </w:p>
    <w:p w:rsidR="003E7C84" w:rsidRPr="00EB5105" w:rsidRDefault="003E7C84" w:rsidP="003E7C84">
      <w:pPr>
        <w:pStyle w:val="Listenabsatz"/>
        <w:numPr>
          <w:ilvl w:val="0"/>
          <w:numId w:val="2"/>
        </w:numPr>
        <w:rPr>
          <w:sz w:val="22"/>
          <w:szCs w:val="22"/>
        </w:rPr>
      </w:pPr>
      <w:r w:rsidRPr="00EB5105">
        <w:rPr>
          <w:sz w:val="22"/>
          <w:szCs w:val="22"/>
        </w:rPr>
        <w:t>Wenn Ihr Kind ein Buch mutwillig beschädigt, müssen wir Ihnen einen anteilsmäßigen Betrag in Rechnung stellen.</w:t>
      </w:r>
    </w:p>
    <w:p w:rsidR="003E7C84" w:rsidRPr="00EB5105" w:rsidRDefault="003E7C84" w:rsidP="003E7C84">
      <w:pPr>
        <w:rPr>
          <w:sz w:val="22"/>
          <w:szCs w:val="22"/>
        </w:rPr>
      </w:pPr>
    </w:p>
    <w:p w:rsidR="003E7C84" w:rsidRPr="00EB5105" w:rsidRDefault="003E7C84" w:rsidP="003E7C84">
      <w:pPr>
        <w:rPr>
          <w:sz w:val="22"/>
          <w:szCs w:val="22"/>
        </w:rPr>
      </w:pPr>
      <w:r w:rsidRPr="00EB5105">
        <w:rPr>
          <w:sz w:val="22"/>
          <w:szCs w:val="22"/>
        </w:rPr>
        <w:t>Wir hoffen sehr, dass uns mit Hilfe dieser Regeln der Buchbestand der Bibliothek lange Zeit Freude bereitet. Bitte bestätigen Sie mit Ihrer Unterschrift, dass Sie dieses Schreiben zur Kenntnis genommen haben.</w:t>
      </w:r>
    </w:p>
    <w:p w:rsidR="003E7C84" w:rsidRPr="00EB5105" w:rsidRDefault="003E7C84" w:rsidP="003E7C84">
      <w:pPr>
        <w:rPr>
          <w:sz w:val="22"/>
          <w:szCs w:val="22"/>
        </w:rPr>
      </w:pPr>
    </w:p>
    <w:p w:rsidR="003E7C84" w:rsidRPr="00EB5105" w:rsidRDefault="003E7C84" w:rsidP="003E7C84">
      <w:pPr>
        <w:rPr>
          <w:sz w:val="22"/>
          <w:szCs w:val="22"/>
        </w:rPr>
      </w:pPr>
      <w:r w:rsidRPr="00EB5105">
        <w:rPr>
          <w:sz w:val="22"/>
          <w:szCs w:val="22"/>
        </w:rPr>
        <w:t>Mit freundlichen Grüßen</w:t>
      </w:r>
    </w:p>
    <w:p w:rsidR="003E7C84" w:rsidRPr="00EB5105" w:rsidRDefault="003E7C84" w:rsidP="003E7C84">
      <w:pPr>
        <w:rPr>
          <w:sz w:val="22"/>
          <w:szCs w:val="22"/>
        </w:rPr>
      </w:pPr>
    </w:p>
    <w:p w:rsidR="003E7C84" w:rsidRPr="00EB5105" w:rsidRDefault="003E7C84" w:rsidP="003E7C84">
      <w:pPr>
        <w:rPr>
          <w:sz w:val="22"/>
          <w:szCs w:val="22"/>
        </w:rPr>
      </w:pPr>
    </w:p>
    <w:p w:rsidR="003E7C84" w:rsidRPr="00EB5105" w:rsidRDefault="003E7C84" w:rsidP="003E7C84">
      <w:pPr>
        <w:rPr>
          <w:sz w:val="18"/>
          <w:szCs w:val="18"/>
        </w:rPr>
      </w:pPr>
      <w:r w:rsidRPr="00EB5105">
        <w:rPr>
          <w:sz w:val="18"/>
          <w:szCs w:val="18"/>
        </w:rPr>
        <w:t>Karoline Schiafone, Rektorin</w:t>
      </w:r>
    </w:p>
    <w:p w:rsidR="00EB5105" w:rsidRDefault="00EB5105" w:rsidP="003E7C84">
      <w:pPr>
        <w:rPr>
          <w:sz w:val="22"/>
          <w:szCs w:val="22"/>
        </w:rPr>
      </w:pPr>
    </w:p>
    <w:p w:rsidR="00EB5105" w:rsidRDefault="00EB5105" w:rsidP="00EB5105">
      <w:pPr>
        <w:ind w:firstLine="708"/>
        <w:rPr>
          <w:sz w:val="22"/>
          <w:szCs w:val="22"/>
        </w:rPr>
      </w:pPr>
      <w:r>
        <w:rPr>
          <w:sz w:val="18"/>
          <w:szCs w:val="18"/>
        </w:rPr>
        <w:t xml:space="preserve">Bitte abschneiden und an Klassenleitung abgeben </w:t>
      </w:r>
      <w:r>
        <w:rPr>
          <w:sz w:val="22"/>
          <w:szCs w:val="22"/>
        </w:rPr>
        <w:t>___________________________________</w:t>
      </w:r>
    </w:p>
    <w:p w:rsidR="00EB5105" w:rsidRDefault="00EB5105" w:rsidP="003E7C84">
      <w:pPr>
        <w:rPr>
          <w:sz w:val="22"/>
          <w:szCs w:val="22"/>
        </w:rPr>
      </w:pPr>
    </w:p>
    <w:p w:rsidR="00EB5105" w:rsidRDefault="00EB5105" w:rsidP="003E7C84">
      <w:pPr>
        <w:rPr>
          <w:sz w:val="22"/>
          <w:szCs w:val="22"/>
        </w:rPr>
      </w:pPr>
      <w:r>
        <w:rPr>
          <w:sz w:val="22"/>
          <w:szCs w:val="22"/>
        </w:rPr>
        <w:t>Ich habe das Schreiben zur Sc</w:t>
      </w:r>
      <w:r w:rsidR="00683457">
        <w:rPr>
          <w:sz w:val="22"/>
          <w:szCs w:val="22"/>
        </w:rPr>
        <w:t>hulbibliothek vom September 2019</w:t>
      </w:r>
      <w:r>
        <w:rPr>
          <w:sz w:val="22"/>
          <w:szCs w:val="22"/>
        </w:rPr>
        <w:t xml:space="preserve"> zur Kenntnis genommen.</w:t>
      </w:r>
    </w:p>
    <w:p w:rsidR="00EB5105" w:rsidRDefault="00EB5105" w:rsidP="003E7C84">
      <w:pPr>
        <w:rPr>
          <w:sz w:val="22"/>
          <w:szCs w:val="22"/>
        </w:rPr>
      </w:pPr>
    </w:p>
    <w:p w:rsidR="00EB5105" w:rsidRDefault="00EB5105" w:rsidP="003E7C84">
      <w:pPr>
        <w:rPr>
          <w:sz w:val="22"/>
          <w:szCs w:val="22"/>
        </w:rPr>
      </w:pPr>
      <w:r>
        <w:rPr>
          <w:sz w:val="22"/>
          <w:szCs w:val="22"/>
        </w:rPr>
        <w:t>Datum: ……………………</w:t>
      </w:r>
      <w:r>
        <w:rPr>
          <w:sz w:val="22"/>
          <w:szCs w:val="22"/>
        </w:rPr>
        <w:tab/>
        <w:t>Unterschrift: …………………………………………………………</w:t>
      </w:r>
    </w:p>
    <w:p w:rsidR="00EB5105" w:rsidRDefault="00EB5105" w:rsidP="003E7C84">
      <w:pPr>
        <w:rPr>
          <w:sz w:val="22"/>
          <w:szCs w:val="22"/>
        </w:rPr>
      </w:pPr>
    </w:p>
    <w:p w:rsidR="00EB5105" w:rsidRDefault="00EB5105" w:rsidP="003E7C84">
      <w:pPr>
        <w:rPr>
          <w:sz w:val="22"/>
          <w:szCs w:val="22"/>
        </w:rPr>
      </w:pPr>
    </w:p>
    <w:p w:rsidR="00EB5105" w:rsidRPr="00EB5105" w:rsidRDefault="00EB5105" w:rsidP="003E7C84">
      <w:pPr>
        <w:rPr>
          <w:sz w:val="22"/>
          <w:szCs w:val="22"/>
        </w:rPr>
      </w:pPr>
      <w:r>
        <w:rPr>
          <w:sz w:val="22"/>
          <w:szCs w:val="22"/>
        </w:rPr>
        <w:t>Name des Kindes: ………………………………………………</w:t>
      </w:r>
      <w:r>
        <w:rPr>
          <w:sz w:val="22"/>
          <w:szCs w:val="22"/>
        </w:rPr>
        <w:tab/>
        <w:t>Klasse: ……………………</w:t>
      </w:r>
    </w:p>
    <w:p w:rsidR="003E7C84" w:rsidRDefault="003E7C84"/>
    <w:sectPr w:rsidR="003E7C8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65" w:rsidRDefault="00AF1D65">
      <w:r>
        <w:separator/>
      </w:r>
    </w:p>
  </w:endnote>
  <w:endnote w:type="continuationSeparator" w:id="0">
    <w:p w:rsidR="00AF1D65" w:rsidRDefault="00AF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55 Roman">
    <w:altName w:val="Lucida Sans Unico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6D" w:rsidRPr="00482A7E" w:rsidRDefault="00482A7E" w:rsidP="00A50FD5">
    <w:pPr>
      <w:pStyle w:val="Fuzeile"/>
      <w:tabs>
        <w:tab w:val="clear" w:pos="4536"/>
        <w:tab w:val="center" w:pos="3060"/>
        <w:tab w:val="left" w:pos="4140"/>
        <w:tab w:val="left" w:pos="5760"/>
      </w:tabs>
      <w:rPr>
        <w:rFonts w:ascii="Frutiger LT Std 55 Roman" w:hAnsi="Frutiger LT Std 55 Roman"/>
        <w:color w:val="808080" w:themeColor="background1" w:themeShade="80"/>
        <w:sz w:val="16"/>
        <w:szCs w:val="16"/>
      </w:rPr>
    </w:pPr>
    <w:proofErr w:type="spellStart"/>
    <w:r w:rsidRPr="00482A7E">
      <w:rPr>
        <w:rFonts w:ascii="Frutiger LT Std 55 Roman" w:hAnsi="Frutiger LT Std 55 Roman"/>
        <w:color w:val="808080" w:themeColor="background1" w:themeShade="80"/>
        <w:sz w:val="16"/>
        <w:szCs w:val="16"/>
      </w:rPr>
      <w:t>A</w:t>
    </w:r>
    <w:r w:rsidR="000F376D" w:rsidRPr="00482A7E">
      <w:rPr>
        <w:rFonts w:ascii="Frutiger LT Std 55 Roman" w:hAnsi="Frutiger LT Std 55 Roman"/>
        <w:color w:val="808080" w:themeColor="background1" w:themeShade="80"/>
        <w:sz w:val="16"/>
        <w:szCs w:val="16"/>
      </w:rPr>
      <w:t>nne</w:t>
    </w:r>
    <w:r w:rsidR="000F376D" w:rsidRPr="00482A7E">
      <w:rPr>
        <w:rFonts w:ascii="Frutiger LT Std 55 Roman" w:hAnsi="Frutiger LT Std 55 Roman"/>
        <w:b/>
        <w:color w:val="FF0000"/>
        <w:sz w:val="16"/>
        <w:szCs w:val="16"/>
      </w:rPr>
      <w:t>frank</w:t>
    </w:r>
    <w:r w:rsidR="000F376D" w:rsidRPr="00482A7E">
      <w:rPr>
        <w:rFonts w:ascii="Frutiger LT Std 55 Roman" w:hAnsi="Frutiger LT Std 55 Roman"/>
        <w:b/>
        <w:color w:val="808080" w:themeColor="background1" w:themeShade="80"/>
        <w:sz w:val="16"/>
        <w:szCs w:val="16"/>
      </w:rPr>
      <w:t>g</w:t>
    </w:r>
    <w:r>
      <w:rPr>
        <w:rFonts w:ascii="Frutiger LT Std 55 Roman" w:hAnsi="Frutiger LT Std 55 Roman"/>
        <w:color w:val="808080" w:themeColor="background1" w:themeShade="80"/>
        <w:sz w:val="16"/>
        <w:szCs w:val="16"/>
      </w:rPr>
      <w:t>rundschule</w:t>
    </w:r>
    <w:proofErr w:type="spellEnd"/>
    <w:r>
      <w:rPr>
        <w:rFonts w:ascii="Frutiger LT Std 55 Roman" w:hAnsi="Frutiger LT Std 55 Roman"/>
        <w:color w:val="808080" w:themeColor="background1" w:themeShade="80"/>
        <w:sz w:val="16"/>
        <w:szCs w:val="16"/>
      </w:rPr>
      <w:t xml:space="preserve">            </w:t>
    </w:r>
    <w:proofErr w:type="spellStart"/>
    <w:r w:rsidR="000F376D" w:rsidRPr="00482A7E">
      <w:rPr>
        <w:rFonts w:ascii="Frutiger LT Std 55 Roman" w:hAnsi="Frutiger LT Std 55 Roman"/>
        <w:color w:val="808080" w:themeColor="background1" w:themeShade="80"/>
        <w:sz w:val="16"/>
        <w:szCs w:val="16"/>
      </w:rPr>
      <w:t>wilmersdorfer</w:t>
    </w:r>
    <w:proofErr w:type="spellEnd"/>
    <w:r w:rsidR="000F376D" w:rsidRPr="00482A7E">
      <w:rPr>
        <w:rFonts w:ascii="Frutiger LT Std 55 Roman" w:hAnsi="Frutiger LT Std 55 Roman"/>
        <w:color w:val="808080" w:themeColor="background1" w:themeShade="80"/>
        <w:sz w:val="16"/>
        <w:szCs w:val="16"/>
      </w:rPr>
      <w:t xml:space="preserve"> </w:t>
    </w:r>
    <w:proofErr w:type="spellStart"/>
    <w:r w:rsidR="000F376D" w:rsidRPr="00482A7E">
      <w:rPr>
        <w:rFonts w:ascii="Frutiger LT Std 55 Roman" w:hAnsi="Frutiger LT Std 55 Roman"/>
        <w:color w:val="808080" w:themeColor="background1" w:themeShade="80"/>
        <w:sz w:val="16"/>
        <w:szCs w:val="16"/>
      </w:rPr>
      <w:t>straße</w:t>
    </w:r>
    <w:proofErr w:type="spellEnd"/>
    <w:r w:rsidR="000F376D" w:rsidRPr="00482A7E">
      <w:rPr>
        <w:rFonts w:ascii="Frutiger LT Std 55 Roman" w:hAnsi="Frutiger LT Std 55 Roman"/>
        <w:color w:val="808080" w:themeColor="background1" w:themeShade="80"/>
        <w:sz w:val="16"/>
        <w:szCs w:val="16"/>
      </w:rPr>
      <w:t xml:space="preserve"> 19</w:t>
    </w:r>
    <w:r>
      <w:rPr>
        <w:rFonts w:ascii="Frutiger LT Std 55 Roman" w:hAnsi="Frutiger LT Std 55 Roman"/>
        <w:color w:val="808080" w:themeColor="background1" w:themeShade="80"/>
        <w:sz w:val="16"/>
        <w:szCs w:val="16"/>
      </w:rPr>
      <w:t xml:space="preserve">      </w:t>
    </w:r>
    <w:r w:rsidR="000F376D" w:rsidRPr="00482A7E">
      <w:rPr>
        <w:rFonts w:ascii="Frutiger LT Std 55 Roman" w:hAnsi="Frutiger LT Std 55 Roman"/>
        <w:color w:val="808080" w:themeColor="background1" w:themeShade="80"/>
        <w:sz w:val="16"/>
        <w:szCs w:val="16"/>
      </w:rPr>
      <w:t>Tel. 0761.201 7508</w:t>
    </w:r>
    <w:r w:rsidR="000F376D" w:rsidRPr="00482A7E">
      <w:rPr>
        <w:rFonts w:ascii="Frutiger LT Std 55 Roman" w:hAnsi="Frutiger LT Std 55 Roman"/>
        <w:color w:val="808080" w:themeColor="background1" w:themeShade="80"/>
        <w:sz w:val="16"/>
        <w:szCs w:val="16"/>
      </w:rPr>
      <w:tab/>
    </w:r>
    <w:hyperlink r:id="rId1" w:history="1">
      <w:r w:rsidR="000F376D" w:rsidRPr="00482A7E">
        <w:rPr>
          <w:rStyle w:val="Hyperlink"/>
          <w:rFonts w:ascii="Frutiger LT Std 55 Roman" w:hAnsi="Frutiger LT Std 55 Roman"/>
          <w:color w:val="808080" w:themeColor="background1" w:themeShade="80"/>
          <w:sz w:val="16"/>
          <w:szCs w:val="16"/>
        </w:rPr>
        <w:t>sekretariat.afsvn@freiburger-schulen.bwl.de</w:t>
      </w:r>
    </w:hyperlink>
  </w:p>
  <w:p w:rsidR="000F376D" w:rsidRPr="00482A7E" w:rsidRDefault="00482A7E" w:rsidP="00A50FD5">
    <w:pPr>
      <w:pStyle w:val="Fuzeile"/>
      <w:tabs>
        <w:tab w:val="clear" w:pos="4536"/>
        <w:tab w:val="left" w:pos="2160"/>
        <w:tab w:val="center" w:pos="3060"/>
        <w:tab w:val="left" w:pos="4140"/>
        <w:tab w:val="left" w:pos="5760"/>
      </w:tabs>
      <w:rPr>
        <w:rFonts w:ascii="Frutiger LT Std 55 Roman" w:hAnsi="Frutiger LT Std 55 Roman"/>
        <w:color w:val="808080" w:themeColor="background1" w:themeShade="80"/>
        <w:sz w:val="16"/>
        <w:szCs w:val="16"/>
      </w:rPr>
    </w:pPr>
    <w:r>
      <w:rPr>
        <w:rFonts w:ascii="Frutiger LT Std 55 Roman" w:hAnsi="Frutiger LT Std 55 Roman"/>
        <w:color w:val="808080" w:themeColor="background1" w:themeShade="80"/>
        <w:sz w:val="16"/>
        <w:szCs w:val="16"/>
      </w:rPr>
      <w:tab/>
    </w:r>
    <w:r w:rsidR="000F376D" w:rsidRPr="00482A7E">
      <w:rPr>
        <w:rFonts w:ascii="Frutiger LT Std 55 Roman" w:hAnsi="Frutiger LT Std 55 Roman"/>
        <w:color w:val="808080" w:themeColor="background1" w:themeShade="80"/>
        <w:sz w:val="16"/>
        <w:szCs w:val="16"/>
      </w:rPr>
      <w:t>79110 Freiburg</w:t>
    </w:r>
    <w:r w:rsidR="000F376D" w:rsidRPr="00482A7E">
      <w:rPr>
        <w:rFonts w:ascii="Frutiger LT Std 55 Roman" w:hAnsi="Frutiger LT Std 55 Roman"/>
        <w:color w:val="808080" w:themeColor="background1" w:themeShade="80"/>
        <w:sz w:val="16"/>
        <w:szCs w:val="16"/>
      </w:rPr>
      <w:tab/>
      <w:t>Fax 0761.201 7586</w:t>
    </w:r>
    <w:r w:rsidR="000F376D" w:rsidRPr="00482A7E">
      <w:rPr>
        <w:rFonts w:ascii="Frutiger LT Std 55 Roman" w:hAnsi="Frutiger LT Std 55 Roman"/>
        <w:color w:val="808080" w:themeColor="background1" w:themeShade="80"/>
        <w:sz w:val="16"/>
        <w:szCs w:val="16"/>
      </w:rPr>
      <w:tab/>
      <w:t>www.anne</w:t>
    </w:r>
    <w:r w:rsidR="000F376D" w:rsidRPr="00482A7E">
      <w:rPr>
        <w:rFonts w:ascii="Frutiger LT Std 55 Roman" w:hAnsi="Frutiger LT Std 55 Roman"/>
        <w:b/>
        <w:color w:val="808080" w:themeColor="background1" w:themeShade="80"/>
        <w:sz w:val="16"/>
        <w:szCs w:val="16"/>
      </w:rPr>
      <w:t>frank</w:t>
    </w:r>
    <w:r w:rsidR="000F376D" w:rsidRPr="00482A7E">
      <w:rPr>
        <w:rFonts w:ascii="Frutiger LT Std 55 Roman" w:hAnsi="Frutiger LT Std 55 Roman"/>
        <w:color w:val="808080" w:themeColor="background1" w:themeShade="80"/>
        <w:sz w:val="16"/>
        <w:szCs w:val="16"/>
      </w:rPr>
      <w:t>grundschule.de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65" w:rsidRDefault="00AF1D65">
      <w:r>
        <w:separator/>
      </w:r>
    </w:p>
  </w:footnote>
  <w:footnote w:type="continuationSeparator" w:id="0">
    <w:p w:rsidR="00AF1D65" w:rsidRDefault="00AF1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B7111"/>
    <w:multiLevelType w:val="hybridMultilevel"/>
    <w:tmpl w:val="0584F48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E54511"/>
    <w:multiLevelType w:val="multilevel"/>
    <w:tmpl w:val="333874E0"/>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3240"/>
        </w:tabs>
        <w:ind w:left="3240" w:hanging="144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4320"/>
        </w:tabs>
        <w:ind w:left="4320" w:hanging="1800"/>
      </w:pPr>
      <w:rPr>
        <w:rFonts w:hint="default"/>
        <w:b/>
      </w:rPr>
    </w:lvl>
    <w:lvl w:ilvl="8">
      <w:start w:val="1"/>
      <w:numFmt w:val="decimal"/>
      <w:isLgl/>
      <w:lvlText w:val="%1.%2.%3.%4.%5.%6.%7.%8.%9"/>
      <w:lvlJc w:val="left"/>
      <w:pPr>
        <w:tabs>
          <w:tab w:val="num" w:pos="4680"/>
        </w:tabs>
        <w:ind w:left="468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89"/>
    <w:rsid w:val="00084806"/>
    <w:rsid w:val="000D1112"/>
    <w:rsid w:val="000D1888"/>
    <w:rsid w:val="000F376D"/>
    <w:rsid w:val="001418A4"/>
    <w:rsid w:val="001B3AB0"/>
    <w:rsid w:val="001B4FDD"/>
    <w:rsid w:val="001B7066"/>
    <w:rsid w:val="001C4EEA"/>
    <w:rsid w:val="001C6283"/>
    <w:rsid w:val="0029060F"/>
    <w:rsid w:val="002F30DB"/>
    <w:rsid w:val="00302FDF"/>
    <w:rsid w:val="00314227"/>
    <w:rsid w:val="003E1318"/>
    <w:rsid w:val="003E7C84"/>
    <w:rsid w:val="00426147"/>
    <w:rsid w:val="00452D31"/>
    <w:rsid w:val="0046439E"/>
    <w:rsid w:val="00482A7E"/>
    <w:rsid w:val="005157CA"/>
    <w:rsid w:val="00577731"/>
    <w:rsid w:val="005E348D"/>
    <w:rsid w:val="00601885"/>
    <w:rsid w:val="00606CCC"/>
    <w:rsid w:val="006249A2"/>
    <w:rsid w:val="00676E5F"/>
    <w:rsid w:val="00683457"/>
    <w:rsid w:val="006F4B7D"/>
    <w:rsid w:val="007663B0"/>
    <w:rsid w:val="0079277A"/>
    <w:rsid w:val="0079573D"/>
    <w:rsid w:val="007B58DA"/>
    <w:rsid w:val="007C6DAD"/>
    <w:rsid w:val="009B222F"/>
    <w:rsid w:val="009C070E"/>
    <w:rsid w:val="009E0B75"/>
    <w:rsid w:val="009E3059"/>
    <w:rsid w:val="009F7C91"/>
    <w:rsid w:val="00A26389"/>
    <w:rsid w:val="00A321F2"/>
    <w:rsid w:val="00A50FD5"/>
    <w:rsid w:val="00A771FB"/>
    <w:rsid w:val="00A95E08"/>
    <w:rsid w:val="00AB3A64"/>
    <w:rsid w:val="00AE38CC"/>
    <w:rsid w:val="00AF1D65"/>
    <w:rsid w:val="00B15CCB"/>
    <w:rsid w:val="00B6392C"/>
    <w:rsid w:val="00B6606B"/>
    <w:rsid w:val="00BC1EA8"/>
    <w:rsid w:val="00C40324"/>
    <w:rsid w:val="00C4223C"/>
    <w:rsid w:val="00CB012B"/>
    <w:rsid w:val="00CC1F8F"/>
    <w:rsid w:val="00D73D7F"/>
    <w:rsid w:val="00D74556"/>
    <w:rsid w:val="00D81D2C"/>
    <w:rsid w:val="00D839F4"/>
    <w:rsid w:val="00E82E8E"/>
    <w:rsid w:val="00EB5105"/>
    <w:rsid w:val="00F83398"/>
    <w:rsid w:val="00FB0AE4"/>
    <w:rsid w:val="00FB3341"/>
    <w:rsid w:val="00FB6F0C"/>
    <w:rsid w:val="00FF1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1BAFA4-8282-4F00-BFFB-62EE496A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50FD5"/>
    <w:pPr>
      <w:tabs>
        <w:tab w:val="center" w:pos="4536"/>
        <w:tab w:val="right" w:pos="9072"/>
      </w:tabs>
    </w:pPr>
  </w:style>
  <w:style w:type="paragraph" w:styleId="Fuzeile">
    <w:name w:val="footer"/>
    <w:basedOn w:val="Standard"/>
    <w:rsid w:val="00A50FD5"/>
    <w:pPr>
      <w:tabs>
        <w:tab w:val="center" w:pos="4536"/>
        <w:tab w:val="right" w:pos="9072"/>
      </w:tabs>
    </w:pPr>
  </w:style>
  <w:style w:type="character" w:styleId="Hyperlink">
    <w:name w:val="Hyperlink"/>
    <w:basedOn w:val="Absatz-Standardschriftart"/>
    <w:rsid w:val="00A50FD5"/>
    <w:rPr>
      <w:color w:val="0000FF"/>
      <w:u w:val="single"/>
    </w:rPr>
  </w:style>
  <w:style w:type="paragraph" w:styleId="Listenabsatz">
    <w:name w:val="List Paragraph"/>
    <w:basedOn w:val="Standard"/>
    <w:uiPriority w:val="34"/>
    <w:qFormat/>
    <w:rsid w:val="003E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afsvn@freiburger-schulen.bw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 das</vt:lpstr>
    </vt:vector>
  </TitlesOfParts>
  <Company>Stadt Freiburg</Company>
  <LinksUpToDate>false</LinksUpToDate>
  <CharactersWithSpaces>1655</CharactersWithSpaces>
  <SharedDoc>false</SharedDoc>
  <HLinks>
    <vt:vector size="6" baseType="variant">
      <vt:variant>
        <vt:i4>2424908</vt:i4>
      </vt:variant>
      <vt:variant>
        <vt:i4>0</vt:i4>
      </vt:variant>
      <vt:variant>
        <vt:i4>0</vt:i4>
      </vt:variant>
      <vt:variant>
        <vt:i4>5</vt:i4>
      </vt:variant>
      <vt:variant>
        <vt:lpwstr>mailto:sekretariat.afsvn@freiburger-schulen.bwl.de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ASB</dc:creator>
  <cp:keywords/>
  <dc:description/>
  <cp:lastModifiedBy>Schulleitung.AFSVN</cp:lastModifiedBy>
  <cp:revision>2</cp:revision>
  <dcterms:created xsi:type="dcterms:W3CDTF">2019-09-04T11:05:00Z</dcterms:created>
  <dcterms:modified xsi:type="dcterms:W3CDTF">2019-09-04T11:05:00Z</dcterms:modified>
</cp:coreProperties>
</file>