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7E" w:rsidRDefault="00482A7E">
      <w:r>
        <w:rPr>
          <w:noProof/>
        </w:rPr>
        <w:drawing>
          <wp:anchor distT="0" distB="0" distL="114300" distR="114300" simplePos="0" relativeHeight="251657216" behindDoc="1" locked="0" layoutInCell="1" allowOverlap="1">
            <wp:simplePos x="0" y="0"/>
            <wp:positionH relativeFrom="column">
              <wp:posOffset>3860800</wp:posOffset>
            </wp:positionH>
            <wp:positionV relativeFrom="paragraph">
              <wp:posOffset>0</wp:posOffset>
            </wp:positionV>
            <wp:extent cx="1963420" cy="1028700"/>
            <wp:effectExtent l="0" t="0" r="0" b="0"/>
            <wp:wrapTight wrapText="bothSides">
              <wp:wrapPolygon edited="0">
                <wp:start x="11107" y="0"/>
                <wp:lineTo x="9640" y="1600"/>
                <wp:lineTo x="6287" y="6000"/>
                <wp:lineTo x="0" y="8800"/>
                <wp:lineTo x="0" y="12000"/>
                <wp:lineTo x="2934" y="12800"/>
                <wp:lineTo x="2096" y="15200"/>
                <wp:lineTo x="838" y="19200"/>
                <wp:lineTo x="1048" y="21200"/>
                <wp:lineTo x="3353" y="21200"/>
                <wp:lineTo x="3563" y="21200"/>
                <wp:lineTo x="5449" y="19200"/>
                <wp:lineTo x="9221" y="12800"/>
                <wp:lineTo x="21376" y="12000"/>
                <wp:lineTo x="21376" y="8400"/>
                <wp:lineTo x="12574" y="6400"/>
                <wp:lineTo x="13622" y="1200"/>
                <wp:lineTo x="13413" y="0"/>
                <wp:lineTo x="11107" y="0"/>
              </wp:wrapPolygon>
            </wp:wrapTight>
            <wp:docPr id="2" name="Bild 2" descr="logoganz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nz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4FF">
        <w:t xml:space="preserve">An alle </w:t>
      </w:r>
    </w:p>
    <w:p w:rsidR="004B4D29" w:rsidRDefault="008134FF">
      <w:r>
        <w:t xml:space="preserve">Eltern der </w:t>
      </w:r>
    </w:p>
    <w:p w:rsidR="008134FF" w:rsidRDefault="008134FF">
      <w:r>
        <w:t>Anne-Frank-Grundschule</w:t>
      </w:r>
    </w:p>
    <w:p w:rsidR="00A771FB" w:rsidRDefault="008134FF">
      <w:r>
        <w:t>Freiburg</w:t>
      </w:r>
    </w:p>
    <w:p w:rsidR="00482A7E" w:rsidRDefault="00482A7E"/>
    <w:p w:rsidR="00482A7E" w:rsidRDefault="00482A7E"/>
    <w:p w:rsidR="00482A7E" w:rsidRDefault="00482A7E"/>
    <w:p w:rsidR="00A26389" w:rsidRDefault="00452D31">
      <w:pPr>
        <w:rPr>
          <w:color w:val="808080" w:themeColor="background1" w:themeShade="80"/>
          <w:sz w:val="16"/>
          <w:szCs w:val="16"/>
        </w:rPr>
      </w:pPr>
      <w:proofErr w:type="spellStart"/>
      <w:r>
        <w:rPr>
          <w:color w:val="808080" w:themeColor="background1" w:themeShade="80"/>
          <w:sz w:val="16"/>
          <w:szCs w:val="16"/>
        </w:rPr>
        <w:t>a</w:t>
      </w:r>
      <w:r w:rsidR="00482A7E">
        <w:rPr>
          <w:color w:val="808080" w:themeColor="background1" w:themeShade="80"/>
          <w:sz w:val="16"/>
          <w:szCs w:val="16"/>
        </w:rPr>
        <w:t>nne</w:t>
      </w:r>
      <w:r w:rsidR="00482A7E" w:rsidRPr="00482A7E">
        <w:rPr>
          <w:b/>
          <w:color w:val="FF0000"/>
          <w:sz w:val="16"/>
          <w:szCs w:val="16"/>
        </w:rPr>
        <w:t>frank</w:t>
      </w:r>
      <w:r w:rsidR="00482A7E">
        <w:rPr>
          <w:color w:val="808080" w:themeColor="background1" w:themeShade="80"/>
          <w:sz w:val="16"/>
          <w:szCs w:val="16"/>
        </w:rPr>
        <w:t>grundschule</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wilmersdorfer</w:t>
      </w:r>
      <w:proofErr w:type="spellEnd"/>
      <w:r w:rsidR="00482A7E">
        <w:rPr>
          <w:color w:val="808080" w:themeColor="background1" w:themeShade="80"/>
          <w:sz w:val="16"/>
          <w:szCs w:val="16"/>
        </w:rPr>
        <w:t xml:space="preserve"> </w:t>
      </w:r>
      <w:proofErr w:type="spellStart"/>
      <w:r w:rsidR="00482A7E">
        <w:rPr>
          <w:color w:val="808080" w:themeColor="background1" w:themeShade="80"/>
          <w:sz w:val="16"/>
          <w:szCs w:val="16"/>
        </w:rPr>
        <w:t>straße</w:t>
      </w:r>
      <w:proofErr w:type="spellEnd"/>
      <w:r w:rsidR="00482A7E">
        <w:rPr>
          <w:color w:val="808080" w:themeColor="background1" w:themeShade="80"/>
          <w:sz w:val="16"/>
          <w:szCs w:val="16"/>
        </w:rPr>
        <w:t xml:space="preserve"> 19  79110 freiburg</w:t>
      </w:r>
    </w:p>
    <w:p w:rsidR="008134FF" w:rsidRPr="008134FF" w:rsidRDefault="008134FF">
      <w:pPr>
        <w:rPr>
          <w:color w:val="808080" w:themeColor="background1" w:themeShade="80"/>
          <w:sz w:val="22"/>
          <w:szCs w:val="22"/>
        </w:rPr>
      </w:pPr>
    </w:p>
    <w:p w:rsidR="008134FF" w:rsidRPr="008134FF" w:rsidRDefault="00813742">
      <w:pPr>
        <w:rPr>
          <w:color w:val="808080" w:themeColor="background1" w:themeShade="80"/>
          <w:sz w:val="22"/>
          <w:szCs w:val="22"/>
        </w:rPr>
      </w:pP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t>Freiburg, der 11</w:t>
      </w:r>
      <w:bookmarkStart w:id="0" w:name="_GoBack"/>
      <w:bookmarkEnd w:id="0"/>
      <w:r w:rsidR="008134FF" w:rsidRPr="008134FF">
        <w:rPr>
          <w:color w:val="808080" w:themeColor="background1" w:themeShade="80"/>
          <w:sz w:val="22"/>
          <w:szCs w:val="22"/>
        </w:rPr>
        <w:t>.09.2019</w:t>
      </w:r>
    </w:p>
    <w:p w:rsidR="008134FF" w:rsidRPr="008134FF" w:rsidRDefault="008134FF" w:rsidP="008134FF">
      <w:pPr>
        <w:rPr>
          <w:sz w:val="22"/>
          <w:szCs w:val="22"/>
        </w:rPr>
      </w:pPr>
    </w:p>
    <w:p w:rsidR="008134FF" w:rsidRPr="008134FF" w:rsidRDefault="008134FF" w:rsidP="008134FF">
      <w:pPr>
        <w:rPr>
          <w:sz w:val="22"/>
          <w:szCs w:val="22"/>
        </w:rPr>
      </w:pPr>
    </w:p>
    <w:p w:rsidR="008134FF" w:rsidRPr="008134FF" w:rsidRDefault="008134FF" w:rsidP="008134FF">
      <w:pPr>
        <w:rPr>
          <w:sz w:val="22"/>
          <w:szCs w:val="22"/>
        </w:rPr>
      </w:pPr>
      <w:r w:rsidRPr="008134FF">
        <w:rPr>
          <w:sz w:val="22"/>
          <w:szCs w:val="22"/>
        </w:rPr>
        <w:t>Liebe Eltern in der Anne-Frank-Schule!</w:t>
      </w:r>
    </w:p>
    <w:p w:rsidR="008134FF" w:rsidRPr="008134FF" w:rsidRDefault="008134FF" w:rsidP="008134FF">
      <w:pPr>
        <w:rPr>
          <w:sz w:val="22"/>
          <w:szCs w:val="22"/>
        </w:rPr>
      </w:pPr>
    </w:p>
    <w:p w:rsid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 xml:space="preserve">Die Schulleitung und die Lehrkräfte freuen sich, dass Ihr Kind unsere Schule besucht. </w:t>
      </w:r>
    </w:p>
    <w:p w:rsidR="008134FF" w:rsidRP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Wir haben den Auftrag, Ihrem Kind grundlegende Fähigkeiten und Kenntnisse zu vermitteln, seine Lernfreude zu erhalten und weiter zu fördern.</w:t>
      </w:r>
    </w:p>
    <w:p w:rsidR="008134FF" w:rsidRP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 xml:space="preserve">Damit das gut gelingen kann, möchte ich Sie auf die bestehende </w:t>
      </w:r>
      <w:r w:rsidRPr="008134FF">
        <w:rPr>
          <w:b/>
          <w:sz w:val="22"/>
          <w:szCs w:val="22"/>
        </w:rPr>
        <w:t>Schulpflicht</w:t>
      </w:r>
      <w:r w:rsidRPr="008134FF">
        <w:rPr>
          <w:sz w:val="22"/>
          <w:szCs w:val="22"/>
        </w:rPr>
        <w:t xml:space="preserve"> hinweisen: </w:t>
      </w:r>
    </w:p>
    <w:p w:rsidR="008134FF" w:rsidRPr="008134FF" w:rsidRDefault="008134FF" w:rsidP="008134FF">
      <w:pPr>
        <w:autoSpaceDE w:val="0"/>
        <w:autoSpaceDN w:val="0"/>
        <w:adjustRightInd w:val="0"/>
        <w:rPr>
          <w:sz w:val="22"/>
          <w:szCs w:val="22"/>
        </w:rPr>
      </w:pPr>
      <w:r w:rsidRPr="008134FF">
        <w:rPr>
          <w:sz w:val="22"/>
          <w:szCs w:val="22"/>
        </w:rPr>
        <w:t xml:space="preserve">Ihr Kind muss </w:t>
      </w:r>
      <w:r w:rsidRPr="008134FF">
        <w:rPr>
          <w:b/>
          <w:sz w:val="22"/>
          <w:szCs w:val="22"/>
        </w:rPr>
        <w:t>regelmäßig</w:t>
      </w:r>
      <w:r w:rsidRPr="008134FF">
        <w:rPr>
          <w:sz w:val="22"/>
          <w:szCs w:val="22"/>
        </w:rPr>
        <w:t xml:space="preserve"> am stattfindenden Unterricht sowie an Schulveranstaltungen teilnehmen.</w:t>
      </w:r>
    </w:p>
    <w:p w:rsidR="008134FF" w:rsidRPr="008134FF" w:rsidRDefault="008134FF" w:rsidP="008134FF">
      <w:pPr>
        <w:autoSpaceDE w:val="0"/>
        <w:autoSpaceDN w:val="0"/>
        <w:adjustRightInd w:val="0"/>
        <w:rPr>
          <w:sz w:val="22"/>
          <w:szCs w:val="22"/>
        </w:rPr>
      </w:pPr>
      <w:r w:rsidRPr="008134FF">
        <w:rPr>
          <w:sz w:val="22"/>
          <w:szCs w:val="22"/>
        </w:rPr>
        <w:t>Das bedeutet:</w:t>
      </w:r>
    </w:p>
    <w:p w:rsidR="008134FF" w:rsidRPr="008134FF" w:rsidRDefault="008134FF" w:rsidP="008134FF">
      <w:pPr>
        <w:pStyle w:val="Listenabsatz"/>
        <w:numPr>
          <w:ilvl w:val="0"/>
          <w:numId w:val="2"/>
        </w:numPr>
        <w:autoSpaceDE w:val="0"/>
        <w:autoSpaceDN w:val="0"/>
        <w:adjustRightInd w:val="0"/>
        <w:spacing w:after="0" w:line="240" w:lineRule="auto"/>
      </w:pPr>
      <w:r w:rsidRPr="008134FF">
        <w:t xml:space="preserve">Ihr Kind muss </w:t>
      </w:r>
      <w:r w:rsidRPr="008134FF">
        <w:rPr>
          <w:b/>
        </w:rPr>
        <w:t>pünktlich</w:t>
      </w:r>
      <w:r w:rsidRPr="008134FF">
        <w:t xml:space="preserve"> (spätestens um 7.55 Uhr) im Klassenzimmer sein.</w:t>
      </w:r>
    </w:p>
    <w:p w:rsidR="008134FF" w:rsidRPr="008134FF" w:rsidRDefault="008134FF" w:rsidP="008134FF">
      <w:pPr>
        <w:pStyle w:val="Listenabsatz"/>
        <w:numPr>
          <w:ilvl w:val="0"/>
          <w:numId w:val="2"/>
        </w:numPr>
        <w:autoSpaceDE w:val="0"/>
        <w:autoSpaceDN w:val="0"/>
        <w:adjustRightInd w:val="0"/>
        <w:spacing w:after="0" w:line="240" w:lineRule="auto"/>
      </w:pPr>
      <w:r w:rsidRPr="008134FF">
        <w:t xml:space="preserve">Wir brauchen eine </w:t>
      </w:r>
      <w:r w:rsidRPr="008134FF">
        <w:rPr>
          <w:b/>
        </w:rPr>
        <w:t xml:space="preserve">Entschuldigung </w:t>
      </w:r>
      <w:r w:rsidRPr="008134FF">
        <w:t>(telefonisch), wenn Ihr Kind nicht in die Schule kommen kann.</w:t>
      </w:r>
    </w:p>
    <w:p w:rsidR="008134FF" w:rsidRPr="008134FF" w:rsidRDefault="008134FF" w:rsidP="008134FF">
      <w:pPr>
        <w:pStyle w:val="Listenabsatz"/>
        <w:numPr>
          <w:ilvl w:val="0"/>
          <w:numId w:val="2"/>
        </w:numPr>
        <w:autoSpaceDE w:val="0"/>
        <w:autoSpaceDN w:val="0"/>
        <w:adjustRightInd w:val="0"/>
        <w:spacing w:after="0" w:line="240" w:lineRule="auto"/>
      </w:pPr>
      <w:r w:rsidRPr="008134FF">
        <w:t xml:space="preserve">Bringen Sie bitte ein </w:t>
      </w:r>
      <w:r w:rsidRPr="008134FF">
        <w:rPr>
          <w:b/>
        </w:rPr>
        <w:t>Attest</w:t>
      </w:r>
      <w:r w:rsidRPr="008134FF">
        <w:t xml:space="preserve"> vom Arzt, wenn ihr Kind länger als 3 Tage krank ist.</w:t>
      </w:r>
    </w:p>
    <w:p w:rsidR="008134FF" w:rsidRPr="008134FF" w:rsidRDefault="008134FF" w:rsidP="008134FF">
      <w:pPr>
        <w:pStyle w:val="Listenabsatz"/>
        <w:numPr>
          <w:ilvl w:val="0"/>
          <w:numId w:val="2"/>
        </w:numPr>
        <w:autoSpaceDE w:val="0"/>
        <w:autoSpaceDN w:val="0"/>
        <w:adjustRightInd w:val="0"/>
        <w:spacing w:after="0" w:line="240" w:lineRule="auto"/>
      </w:pPr>
      <w:r w:rsidRPr="008134FF">
        <w:t xml:space="preserve">Lerngänge, Ausflüge, Sportfeste und andere von der Schule organisierte </w:t>
      </w:r>
      <w:r w:rsidRPr="008134FF">
        <w:rPr>
          <w:b/>
        </w:rPr>
        <w:t>Unterrichtsveranstaltungen</w:t>
      </w:r>
      <w:r w:rsidRPr="008134FF">
        <w:t xml:space="preserve"> gehören zur Schulpflicht.</w:t>
      </w:r>
    </w:p>
    <w:p w:rsidR="008134FF" w:rsidRPr="008134FF" w:rsidRDefault="008134FF" w:rsidP="008134FF">
      <w:pPr>
        <w:pStyle w:val="Listenabsatz"/>
        <w:numPr>
          <w:ilvl w:val="0"/>
          <w:numId w:val="2"/>
        </w:numPr>
        <w:autoSpaceDE w:val="0"/>
        <w:autoSpaceDN w:val="0"/>
        <w:adjustRightInd w:val="0"/>
        <w:spacing w:after="0" w:line="240" w:lineRule="auto"/>
      </w:pPr>
      <w:r w:rsidRPr="008134FF">
        <w:t xml:space="preserve">Im Schuljahr gibt es viele </w:t>
      </w:r>
      <w:r w:rsidRPr="008134FF">
        <w:rPr>
          <w:b/>
        </w:rPr>
        <w:t>Ferienzeiten</w:t>
      </w:r>
      <w:r w:rsidRPr="008134FF">
        <w:t>, die Ihnen rechtzeitig bekannt sind. Es ist nicht erlaubt, die Zeiten zu verlängern! Bitte planen Sie entsprechend. Der Ferienplan ist auf der Homepage zu finden.</w:t>
      </w:r>
    </w:p>
    <w:p w:rsidR="008134FF" w:rsidRP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Die Klassenlehrer/innen achten darauf, dass diese Regeln eingehalten werden.</w:t>
      </w:r>
    </w:p>
    <w:p w:rsidR="008134FF" w:rsidRPr="008134FF" w:rsidRDefault="008134FF" w:rsidP="008134FF">
      <w:pPr>
        <w:autoSpaceDE w:val="0"/>
        <w:autoSpaceDN w:val="0"/>
        <w:adjustRightInd w:val="0"/>
        <w:rPr>
          <w:sz w:val="22"/>
          <w:szCs w:val="22"/>
        </w:rPr>
      </w:pPr>
      <w:r w:rsidRPr="008134FF">
        <w:rPr>
          <w:sz w:val="22"/>
          <w:szCs w:val="22"/>
        </w:rPr>
        <w:t xml:space="preserve">Bei Verstößen werden Sie als Eltern angesprochen. </w:t>
      </w:r>
    </w:p>
    <w:p w:rsidR="008134FF" w:rsidRPr="008134FF" w:rsidRDefault="008134FF" w:rsidP="008134FF">
      <w:pPr>
        <w:autoSpaceDE w:val="0"/>
        <w:autoSpaceDN w:val="0"/>
        <w:adjustRightInd w:val="0"/>
        <w:rPr>
          <w:sz w:val="22"/>
          <w:szCs w:val="22"/>
        </w:rPr>
      </w:pPr>
      <w:r w:rsidRPr="008134FF">
        <w:rPr>
          <w:sz w:val="22"/>
          <w:szCs w:val="22"/>
        </w:rPr>
        <w:t>Wenn erforderlich, wird die Schulleitung hinzukommen.</w:t>
      </w:r>
    </w:p>
    <w:p w:rsidR="008134FF" w:rsidRPr="008134FF" w:rsidRDefault="008134FF" w:rsidP="008134FF">
      <w:pPr>
        <w:autoSpaceDE w:val="0"/>
        <w:autoSpaceDN w:val="0"/>
        <w:adjustRightInd w:val="0"/>
        <w:rPr>
          <w:sz w:val="22"/>
          <w:szCs w:val="22"/>
        </w:rPr>
      </w:pPr>
      <w:r w:rsidRPr="008134FF">
        <w:rPr>
          <w:sz w:val="22"/>
          <w:szCs w:val="22"/>
        </w:rPr>
        <w:t xml:space="preserve">Bei regelmäßigen Verstößen muss die Schulleitung die Polizei einschalten oder ein Bußgeldverfahren einleiten.  </w:t>
      </w:r>
    </w:p>
    <w:p w:rsidR="008134FF" w:rsidRP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Wir wünschen uns und hoffen sehr, dass es dazu nicht kommen wird.</w:t>
      </w:r>
    </w:p>
    <w:p w:rsidR="008134FF" w:rsidRP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sidRPr="008134FF">
        <w:rPr>
          <w:sz w:val="22"/>
          <w:szCs w:val="22"/>
        </w:rPr>
        <w:t>Seien Sie Vorbild für Ihr Kind! Zeigen Sie selbst Interesse am Schulbesuch ihres Kindes, kommen Sie selbst regelmäßig zu den Elternabenden der Klasse und zu den Elternveranstaltungen, die die Schulgemeinschaft für Sie organisiert!</w:t>
      </w:r>
    </w:p>
    <w:p w:rsidR="008134FF" w:rsidRPr="008134FF" w:rsidRDefault="008134FF" w:rsidP="008134FF">
      <w:pPr>
        <w:autoSpaceDE w:val="0"/>
        <w:autoSpaceDN w:val="0"/>
        <w:adjustRightInd w:val="0"/>
        <w:rPr>
          <w:sz w:val="22"/>
          <w:szCs w:val="22"/>
        </w:rPr>
      </w:pPr>
    </w:p>
    <w:p w:rsidR="008134FF" w:rsidRDefault="008134FF" w:rsidP="008134FF">
      <w:pPr>
        <w:autoSpaceDE w:val="0"/>
        <w:autoSpaceDN w:val="0"/>
        <w:adjustRightInd w:val="0"/>
        <w:rPr>
          <w:sz w:val="22"/>
          <w:szCs w:val="22"/>
        </w:rPr>
      </w:pPr>
      <w:r w:rsidRPr="008134FF">
        <w:rPr>
          <w:sz w:val="22"/>
          <w:szCs w:val="22"/>
        </w:rPr>
        <w:t>Denn gemeinsam arbeiten wir ja daran, dass Ihr Kind einen guten Start ins Leben hat!</w:t>
      </w:r>
    </w:p>
    <w:p w:rsidR="008134FF" w:rsidRDefault="008134FF" w:rsidP="008134FF">
      <w:pPr>
        <w:autoSpaceDE w:val="0"/>
        <w:autoSpaceDN w:val="0"/>
        <w:adjustRightInd w:val="0"/>
        <w:rPr>
          <w:sz w:val="22"/>
          <w:szCs w:val="22"/>
        </w:rPr>
      </w:pPr>
    </w:p>
    <w:p w:rsidR="008134FF" w:rsidRDefault="008134FF" w:rsidP="008134FF">
      <w:pPr>
        <w:autoSpaceDE w:val="0"/>
        <w:autoSpaceDN w:val="0"/>
        <w:adjustRightInd w:val="0"/>
        <w:rPr>
          <w:sz w:val="22"/>
          <w:szCs w:val="22"/>
        </w:rPr>
      </w:pPr>
      <w:r>
        <w:rPr>
          <w:sz w:val="22"/>
          <w:szCs w:val="22"/>
        </w:rPr>
        <w:t>Mit freundlichen Grüßen</w:t>
      </w:r>
    </w:p>
    <w:p w:rsidR="008134FF" w:rsidRDefault="008134FF" w:rsidP="008134FF">
      <w:pPr>
        <w:autoSpaceDE w:val="0"/>
        <w:autoSpaceDN w:val="0"/>
        <w:adjustRightInd w:val="0"/>
        <w:rPr>
          <w:sz w:val="22"/>
          <w:szCs w:val="22"/>
        </w:rPr>
      </w:pPr>
    </w:p>
    <w:p w:rsidR="008134FF" w:rsidRDefault="008134FF" w:rsidP="008134FF">
      <w:pPr>
        <w:autoSpaceDE w:val="0"/>
        <w:autoSpaceDN w:val="0"/>
        <w:adjustRightInd w:val="0"/>
        <w:rPr>
          <w:sz w:val="22"/>
          <w:szCs w:val="22"/>
        </w:rPr>
      </w:pPr>
    </w:p>
    <w:p w:rsidR="008134FF" w:rsidRPr="008134FF" w:rsidRDefault="008134FF" w:rsidP="008134FF">
      <w:pPr>
        <w:autoSpaceDE w:val="0"/>
        <w:autoSpaceDN w:val="0"/>
        <w:adjustRightInd w:val="0"/>
        <w:rPr>
          <w:sz w:val="22"/>
          <w:szCs w:val="22"/>
        </w:rPr>
      </w:pPr>
      <w:r>
        <w:rPr>
          <w:sz w:val="22"/>
          <w:szCs w:val="22"/>
        </w:rPr>
        <w:t>Karoline Schiafone, Rektorin</w:t>
      </w:r>
    </w:p>
    <w:p w:rsidR="008134FF" w:rsidRPr="008134FF" w:rsidRDefault="008134FF" w:rsidP="008134FF">
      <w:pPr>
        <w:autoSpaceDE w:val="0"/>
        <w:autoSpaceDN w:val="0"/>
        <w:adjustRightInd w:val="0"/>
        <w:rPr>
          <w:sz w:val="22"/>
          <w:szCs w:val="22"/>
        </w:rPr>
      </w:pPr>
    </w:p>
    <w:p w:rsidR="008134FF" w:rsidRPr="00B33C02" w:rsidRDefault="008134FF" w:rsidP="008134FF">
      <w:pPr>
        <w:autoSpaceDE w:val="0"/>
        <w:autoSpaceDN w:val="0"/>
        <w:adjustRightInd w:val="0"/>
      </w:pPr>
    </w:p>
    <w:p w:rsidR="00CA3D8A" w:rsidRDefault="00CA3D8A" w:rsidP="00482A7E"/>
    <w:sectPr w:rsidR="00CA3D8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64" w:rsidRDefault="003C4D64">
      <w:r>
        <w:separator/>
      </w:r>
    </w:p>
  </w:endnote>
  <w:endnote w:type="continuationSeparator" w:id="0">
    <w:p w:rsidR="003C4D64" w:rsidRDefault="003C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LT Std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6D" w:rsidRPr="00482A7E" w:rsidRDefault="00482A7E" w:rsidP="00A50FD5">
    <w:pPr>
      <w:pStyle w:val="Fuzeile"/>
      <w:tabs>
        <w:tab w:val="clear" w:pos="4536"/>
        <w:tab w:val="center" w:pos="3060"/>
        <w:tab w:val="left" w:pos="4140"/>
        <w:tab w:val="left" w:pos="5760"/>
      </w:tabs>
      <w:rPr>
        <w:rFonts w:ascii="Frutiger LT Std 55 Roman" w:hAnsi="Frutiger LT Std 55 Roman"/>
        <w:color w:val="808080" w:themeColor="background1" w:themeShade="80"/>
        <w:sz w:val="16"/>
        <w:szCs w:val="16"/>
      </w:rPr>
    </w:pPr>
    <w:proofErr w:type="spellStart"/>
    <w:r w:rsidRPr="00482A7E">
      <w:rPr>
        <w:rFonts w:ascii="Frutiger LT Std 55 Roman" w:hAnsi="Frutiger LT Std 55 Roman"/>
        <w:color w:val="808080" w:themeColor="background1" w:themeShade="80"/>
        <w:sz w:val="16"/>
        <w:szCs w:val="16"/>
      </w:rPr>
      <w:t>A</w:t>
    </w:r>
    <w:r w:rsidR="000F376D" w:rsidRPr="00482A7E">
      <w:rPr>
        <w:rFonts w:ascii="Frutiger LT Std 55 Roman" w:hAnsi="Frutiger LT Std 55 Roman"/>
        <w:color w:val="808080" w:themeColor="background1" w:themeShade="80"/>
        <w:sz w:val="16"/>
        <w:szCs w:val="16"/>
      </w:rPr>
      <w:t>nne</w:t>
    </w:r>
    <w:r w:rsidR="000F376D" w:rsidRPr="00482A7E">
      <w:rPr>
        <w:rFonts w:ascii="Frutiger LT Std 55 Roman" w:hAnsi="Frutiger LT Std 55 Roman"/>
        <w:b/>
        <w:color w:val="FF0000"/>
        <w:sz w:val="16"/>
        <w:szCs w:val="16"/>
      </w:rPr>
      <w:t>frank</w:t>
    </w:r>
    <w:r w:rsidR="000F376D" w:rsidRPr="00482A7E">
      <w:rPr>
        <w:rFonts w:ascii="Frutiger LT Std 55 Roman" w:hAnsi="Frutiger LT Std 55 Roman"/>
        <w:b/>
        <w:color w:val="808080" w:themeColor="background1" w:themeShade="80"/>
        <w:sz w:val="16"/>
        <w:szCs w:val="16"/>
      </w:rPr>
      <w:t>g</w:t>
    </w:r>
    <w:r>
      <w:rPr>
        <w:rFonts w:ascii="Frutiger LT Std 55 Roman" w:hAnsi="Frutiger LT Std 55 Roman"/>
        <w:color w:val="808080" w:themeColor="background1" w:themeShade="80"/>
        <w:sz w:val="16"/>
        <w:szCs w:val="16"/>
      </w:rPr>
      <w:t>rundschule</w:t>
    </w:r>
    <w:proofErr w:type="spellEnd"/>
    <w:r>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wilmersdorfer</w:t>
    </w:r>
    <w:proofErr w:type="spellEnd"/>
    <w:r w:rsidR="000F376D" w:rsidRPr="00482A7E">
      <w:rPr>
        <w:rFonts w:ascii="Frutiger LT Std 55 Roman" w:hAnsi="Frutiger LT Std 55 Roman"/>
        <w:color w:val="808080" w:themeColor="background1" w:themeShade="80"/>
        <w:sz w:val="16"/>
        <w:szCs w:val="16"/>
      </w:rPr>
      <w:t xml:space="preserve"> </w:t>
    </w:r>
    <w:proofErr w:type="spellStart"/>
    <w:r w:rsidR="000F376D" w:rsidRPr="00482A7E">
      <w:rPr>
        <w:rFonts w:ascii="Frutiger LT Std 55 Roman" w:hAnsi="Frutiger LT Std 55 Roman"/>
        <w:color w:val="808080" w:themeColor="background1" w:themeShade="80"/>
        <w:sz w:val="16"/>
        <w:szCs w:val="16"/>
      </w:rPr>
      <w:t>straße</w:t>
    </w:r>
    <w:proofErr w:type="spellEnd"/>
    <w:r w:rsidR="000F376D" w:rsidRPr="00482A7E">
      <w:rPr>
        <w:rFonts w:ascii="Frutiger LT Std 55 Roman" w:hAnsi="Frutiger LT Std 55 Roman"/>
        <w:color w:val="808080" w:themeColor="background1" w:themeShade="80"/>
        <w:sz w:val="16"/>
        <w:szCs w:val="16"/>
      </w:rPr>
      <w:t xml:space="preserve"> 19</w:t>
    </w:r>
    <w:r>
      <w:rPr>
        <w:rFonts w:ascii="Frutiger LT Std 55 Roman" w:hAnsi="Frutiger LT Std 55 Roman"/>
        <w:color w:val="808080" w:themeColor="background1" w:themeShade="80"/>
        <w:sz w:val="16"/>
        <w:szCs w:val="16"/>
      </w:rPr>
      <w:t xml:space="preserve">      </w:t>
    </w:r>
    <w:r w:rsidR="000F376D" w:rsidRPr="00482A7E">
      <w:rPr>
        <w:rFonts w:ascii="Frutiger LT Std 55 Roman" w:hAnsi="Frutiger LT Std 55 Roman"/>
        <w:color w:val="808080" w:themeColor="background1" w:themeShade="80"/>
        <w:sz w:val="16"/>
        <w:szCs w:val="16"/>
      </w:rPr>
      <w:t>Tel. 0761.201 7508</w:t>
    </w:r>
    <w:r w:rsidR="000F376D" w:rsidRPr="00482A7E">
      <w:rPr>
        <w:rFonts w:ascii="Frutiger LT Std 55 Roman" w:hAnsi="Frutiger LT Std 55 Roman"/>
        <w:color w:val="808080" w:themeColor="background1" w:themeShade="80"/>
        <w:sz w:val="16"/>
        <w:szCs w:val="16"/>
      </w:rPr>
      <w:tab/>
    </w:r>
    <w:hyperlink r:id="rId1" w:history="1">
      <w:r w:rsidR="000F376D" w:rsidRPr="00482A7E">
        <w:rPr>
          <w:rStyle w:val="Hyperlink"/>
          <w:rFonts w:ascii="Frutiger LT Std 55 Roman" w:hAnsi="Frutiger LT Std 55 Roman"/>
          <w:color w:val="808080" w:themeColor="background1" w:themeShade="80"/>
          <w:sz w:val="16"/>
          <w:szCs w:val="16"/>
        </w:rPr>
        <w:t>sekretariat.afsvn@freiburger-schulen.bwl.de</w:t>
      </w:r>
    </w:hyperlink>
  </w:p>
  <w:p w:rsidR="000F376D" w:rsidRPr="00482A7E" w:rsidRDefault="00482A7E" w:rsidP="00A50FD5">
    <w:pPr>
      <w:pStyle w:val="Fuzeile"/>
      <w:tabs>
        <w:tab w:val="clear" w:pos="4536"/>
        <w:tab w:val="left" w:pos="2160"/>
        <w:tab w:val="center" w:pos="3060"/>
        <w:tab w:val="left" w:pos="4140"/>
        <w:tab w:val="left" w:pos="5760"/>
      </w:tabs>
      <w:rPr>
        <w:rFonts w:ascii="Frutiger LT Std 55 Roman" w:hAnsi="Frutiger LT Std 55 Roman"/>
        <w:color w:val="808080" w:themeColor="background1" w:themeShade="80"/>
        <w:sz w:val="16"/>
        <w:szCs w:val="16"/>
      </w:rPr>
    </w:pPr>
    <w:r>
      <w:rPr>
        <w:rFonts w:ascii="Frutiger LT Std 55 Roman" w:hAnsi="Frutiger LT Std 55 Roman"/>
        <w:color w:val="808080" w:themeColor="background1" w:themeShade="80"/>
        <w:sz w:val="16"/>
        <w:szCs w:val="16"/>
      </w:rPr>
      <w:tab/>
    </w:r>
    <w:r w:rsidR="000F376D" w:rsidRPr="00482A7E">
      <w:rPr>
        <w:rFonts w:ascii="Frutiger LT Std 55 Roman" w:hAnsi="Frutiger LT Std 55 Roman"/>
        <w:color w:val="808080" w:themeColor="background1" w:themeShade="80"/>
        <w:sz w:val="16"/>
        <w:szCs w:val="16"/>
      </w:rPr>
      <w:t>79110 Freiburg</w:t>
    </w:r>
    <w:r w:rsidR="000F376D" w:rsidRPr="00482A7E">
      <w:rPr>
        <w:rFonts w:ascii="Frutiger LT Std 55 Roman" w:hAnsi="Frutiger LT Std 55 Roman"/>
        <w:color w:val="808080" w:themeColor="background1" w:themeShade="80"/>
        <w:sz w:val="16"/>
        <w:szCs w:val="16"/>
      </w:rPr>
      <w:tab/>
      <w:t>Fax 0761.201 7586</w:t>
    </w:r>
    <w:r w:rsidR="000F376D" w:rsidRPr="00482A7E">
      <w:rPr>
        <w:rFonts w:ascii="Frutiger LT Std 55 Roman" w:hAnsi="Frutiger LT Std 55 Roman"/>
        <w:color w:val="808080" w:themeColor="background1" w:themeShade="80"/>
        <w:sz w:val="16"/>
        <w:szCs w:val="16"/>
      </w:rPr>
      <w:tab/>
      <w:t>www.anne</w:t>
    </w:r>
    <w:r w:rsidR="000F376D" w:rsidRPr="00482A7E">
      <w:rPr>
        <w:rFonts w:ascii="Frutiger LT Std 55 Roman" w:hAnsi="Frutiger LT Std 55 Roman"/>
        <w:b/>
        <w:color w:val="808080" w:themeColor="background1" w:themeShade="80"/>
        <w:sz w:val="16"/>
        <w:szCs w:val="16"/>
      </w:rPr>
      <w:t>frank</w:t>
    </w:r>
    <w:r w:rsidR="000F376D" w:rsidRPr="00482A7E">
      <w:rPr>
        <w:rFonts w:ascii="Frutiger LT Std 55 Roman" w:hAnsi="Frutiger LT Std 55 Roman"/>
        <w:color w:val="808080" w:themeColor="background1" w:themeShade="80"/>
        <w:sz w:val="16"/>
        <w:szCs w:val="16"/>
      </w:rPr>
      <w:t>grundschule.de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64" w:rsidRDefault="003C4D64">
      <w:r>
        <w:separator/>
      </w:r>
    </w:p>
  </w:footnote>
  <w:footnote w:type="continuationSeparator" w:id="0">
    <w:p w:rsidR="003C4D64" w:rsidRDefault="003C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4405"/>
    <w:multiLevelType w:val="hybridMultilevel"/>
    <w:tmpl w:val="CCE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E54511"/>
    <w:multiLevelType w:val="multilevel"/>
    <w:tmpl w:val="333874E0"/>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3240"/>
        </w:tabs>
        <w:ind w:left="3240" w:hanging="144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4320"/>
        </w:tabs>
        <w:ind w:left="4320" w:hanging="1800"/>
      </w:pPr>
      <w:rPr>
        <w:rFonts w:hint="default"/>
        <w:b/>
      </w:rPr>
    </w:lvl>
    <w:lvl w:ilvl="8">
      <w:start w:val="1"/>
      <w:numFmt w:val="decimal"/>
      <w:isLgl/>
      <w:lvlText w:val="%1.%2.%3.%4.%5.%6.%7.%8.%9"/>
      <w:lvlJc w:val="left"/>
      <w:pPr>
        <w:tabs>
          <w:tab w:val="num" w:pos="4680"/>
        </w:tabs>
        <w:ind w:left="4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9"/>
    <w:rsid w:val="000561B8"/>
    <w:rsid w:val="00084806"/>
    <w:rsid w:val="000D1112"/>
    <w:rsid w:val="000D1888"/>
    <w:rsid w:val="000D4B63"/>
    <w:rsid w:val="000F376D"/>
    <w:rsid w:val="001418A4"/>
    <w:rsid w:val="0015333F"/>
    <w:rsid w:val="001B3AB0"/>
    <w:rsid w:val="001B4FDD"/>
    <w:rsid w:val="001B7066"/>
    <w:rsid w:val="001C4EEA"/>
    <w:rsid w:val="001C6283"/>
    <w:rsid w:val="002477AD"/>
    <w:rsid w:val="0029060F"/>
    <w:rsid w:val="002F30DB"/>
    <w:rsid w:val="00302FDF"/>
    <w:rsid w:val="00304DC6"/>
    <w:rsid w:val="00314227"/>
    <w:rsid w:val="0032098F"/>
    <w:rsid w:val="0033125A"/>
    <w:rsid w:val="00345EC2"/>
    <w:rsid w:val="003B0B33"/>
    <w:rsid w:val="003C4D64"/>
    <w:rsid w:val="003C6D20"/>
    <w:rsid w:val="003C7B4E"/>
    <w:rsid w:val="003E1318"/>
    <w:rsid w:val="00411887"/>
    <w:rsid w:val="00426147"/>
    <w:rsid w:val="00452D31"/>
    <w:rsid w:val="0046439E"/>
    <w:rsid w:val="00482A7E"/>
    <w:rsid w:val="004B4D29"/>
    <w:rsid w:val="004C05AF"/>
    <w:rsid w:val="005157CA"/>
    <w:rsid w:val="00523199"/>
    <w:rsid w:val="00525613"/>
    <w:rsid w:val="00540D63"/>
    <w:rsid w:val="00577731"/>
    <w:rsid w:val="005E348D"/>
    <w:rsid w:val="00601885"/>
    <w:rsid w:val="00606CCC"/>
    <w:rsid w:val="006249A2"/>
    <w:rsid w:val="00676E5F"/>
    <w:rsid w:val="006F4B7D"/>
    <w:rsid w:val="007663B0"/>
    <w:rsid w:val="0079277A"/>
    <w:rsid w:val="0079573D"/>
    <w:rsid w:val="007B58DA"/>
    <w:rsid w:val="007C6DAD"/>
    <w:rsid w:val="007D5FA8"/>
    <w:rsid w:val="008134FF"/>
    <w:rsid w:val="00813742"/>
    <w:rsid w:val="00865AFE"/>
    <w:rsid w:val="0089116A"/>
    <w:rsid w:val="008948B2"/>
    <w:rsid w:val="009458A9"/>
    <w:rsid w:val="00947A07"/>
    <w:rsid w:val="00973D4C"/>
    <w:rsid w:val="009B222F"/>
    <w:rsid w:val="009C070E"/>
    <w:rsid w:val="009E0B75"/>
    <w:rsid w:val="009E3059"/>
    <w:rsid w:val="009F7C91"/>
    <w:rsid w:val="00A26389"/>
    <w:rsid w:val="00A321F2"/>
    <w:rsid w:val="00A50FD5"/>
    <w:rsid w:val="00A771FB"/>
    <w:rsid w:val="00A95E08"/>
    <w:rsid w:val="00AB3A64"/>
    <w:rsid w:val="00AE38CC"/>
    <w:rsid w:val="00B04CA8"/>
    <w:rsid w:val="00B15CCB"/>
    <w:rsid w:val="00B6392C"/>
    <w:rsid w:val="00B6606B"/>
    <w:rsid w:val="00BC1EA8"/>
    <w:rsid w:val="00BF6DDB"/>
    <w:rsid w:val="00C40324"/>
    <w:rsid w:val="00C4223C"/>
    <w:rsid w:val="00CA3D8A"/>
    <w:rsid w:val="00CB012B"/>
    <w:rsid w:val="00CC1F8F"/>
    <w:rsid w:val="00D73D7F"/>
    <w:rsid w:val="00D74556"/>
    <w:rsid w:val="00D81D2C"/>
    <w:rsid w:val="00D839F4"/>
    <w:rsid w:val="00E82E8E"/>
    <w:rsid w:val="00F83398"/>
    <w:rsid w:val="00FA1D58"/>
    <w:rsid w:val="00FB0AE4"/>
    <w:rsid w:val="00FB3341"/>
    <w:rsid w:val="00FB6F0C"/>
    <w:rsid w:val="00FF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BAFA4-8282-4F00-BFFB-62EE496A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FD5"/>
    <w:pPr>
      <w:tabs>
        <w:tab w:val="center" w:pos="4536"/>
        <w:tab w:val="right" w:pos="9072"/>
      </w:tabs>
    </w:pPr>
  </w:style>
  <w:style w:type="paragraph" w:styleId="Fuzeile">
    <w:name w:val="footer"/>
    <w:basedOn w:val="Standard"/>
    <w:rsid w:val="00A50FD5"/>
    <w:pPr>
      <w:tabs>
        <w:tab w:val="center" w:pos="4536"/>
        <w:tab w:val="right" w:pos="9072"/>
      </w:tabs>
    </w:pPr>
  </w:style>
  <w:style w:type="character" w:styleId="Hyperlink">
    <w:name w:val="Hyperlink"/>
    <w:basedOn w:val="Absatz-Standardschriftart"/>
    <w:rsid w:val="00A50FD5"/>
    <w:rPr>
      <w:color w:val="0000FF"/>
      <w:u w:val="single"/>
    </w:rPr>
  </w:style>
  <w:style w:type="paragraph" w:styleId="Sprechblasentext">
    <w:name w:val="Balloon Text"/>
    <w:basedOn w:val="Standard"/>
    <w:link w:val="SprechblasentextZchn"/>
    <w:rsid w:val="007D5FA8"/>
    <w:rPr>
      <w:rFonts w:ascii="Segoe UI" w:hAnsi="Segoe UI" w:cs="Segoe UI"/>
      <w:sz w:val="18"/>
      <w:szCs w:val="18"/>
    </w:rPr>
  </w:style>
  <w:style w:type="character" w:customStyle="1" w:styleId="SprechblasentextZchn">
    <w:name w:val="Sprechblasentext Zchn"/>
    <w:basedOn w:val="Absatz-Standardschriftart"/>
    <w:link w:val="Sprechblasentext"/>
    <w:rsid w:val="007D5FA8"/>
    <w:rPr>
      <w:rFonts w:ascii="Segoe UI" w:hAnsi="Segoe UI" w:cs="Segoe UI"/>
      <w:sz w:val="18"/>
      <w:szCs w:val="18"/>
    </w:rPr>
  </w:style>
  <w:style w:type="paragraph" w:styleId="Listenabsatz">
    <w:name w:val="List Paragraph"/>
    <w:basedOn w:val="Standard"/>
    <w:uiPriority w:val="34"/>
    <w:qFormat/>
    <w:rsid w:val="008134F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afsvn@freiburger-schulen.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 das</vt:lpstr>
    </vt:vector>
  </TitlesOfParts>
  <Company>Stadt Freiburg</Company>
  <LinksUpToDate>false</LinksUpToDate>
  <CharactersWithSpaces>1937</CharactersWithSpaces>
  <SharedDoc>false</SharedDoc>
  <HLinks>
    <vt:vector size="6" baseType="variant">
      <vt:variant>
        <vt:i4>2424908</vt:i4>
      </vt:variant>
      <vt:variant>
        <vt:i4>0</vt:i4>
      </vt:variant>
      <vt:variant>
        <vt:i4>0</vt:i4>
      </vt:variant>
      <vt:variant>
        <vt:i4>5</vt:i4>
      </vt:variant>
      <vt:variant>
        <vt:lpwstr>mailto:sekretariat.afsvn@freiburger-schulen.bwl.de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ASB</dc:creator>
  <cp:keywords/>
  <dc:description/>
  <cp:lastModifiedBy>Schulleitung.AFSVN</cp:lastModifiedBy>
  <cp:revision>2</cp:revision>
  <cp:lastPrinted>2019-09-07T13:31:00Z</cp:lastPrinted>
  <dcterms:created xsi:type="dcterms:W3CDTF">2019-09-07T13:35:00Z</dcterms:created>
  <dcterms:modified xsi:type="dcterms:W3CDTF">2019-09-07T13:35:00Z</dcterms:modified>
</cp:coreProperties>
</file>